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8F2" w:rsidRPr="009138F2" w:rsidRDefault="009138F2" w:rsidP="009138F2">
      <w:pPr>
        <w:jc w:val="center"/>
        <w:rPr>
          <w:b/>
          <w:bCs/>
        </w:rPr>
      </w:pPr>
      <w:r w:rsidRPr="009138F2">
        <w:rPr>
          <w:b/>
          <w:bCs/>
          <w:noProof/>
        </w:rPr>
        <w:drawing>
          <wp:inline distT="0" distB="0" distL="0" distR="0" wp14:anchorId="16FAC7D4" wp14:editId="2DD0DCAB">
            <wp:extent cx="577850" cy="66040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7850" cy="660400"/>
                    </a:xfrm>
                    <a:prstGeom prst="rect">
                      <a:avLst/>
                    </a:prstGeom>
                    <a:noFill/>
                    <a:ln>
                      <a:noFill/>
                    </a:ln>
                  </pic:spPr>
                </pic:pic>
              </a:graphicData>
            </a:graphic>
          </wp:inline>
        </w:drawing>
      </w:r>
    </w:p>
    <w:p w:rsidR="009138F2" w:rsidRPr="009138F2" w:rsidRDefault="009138F2" w:rsidP="009138F2">
      <w:pPr>
        <w:jc w:val="center"/>
        <w:rPr>
          <w:bCs/>
        </w:rPr>
      </w:pPr>
      <w:r w:rsidRPr="009138F2">
        <w:rPr>
          <w:bCs/>
        </w:rPr>
        <w:t xml:space="preserve">Администрация </w:t>
      </w:r>
    </w:p>
    <w:p w:rsidR="009138F2" w:rsidRPr="009138F2" w:rsidRDefault="009138F2" w:rsidP="009138F2">
      <w:pPr>
        <w:jc w:val="center"/>
        <w:rPr>
          <w:bCs/>
        </w:rPr>
      </w:pPr>
      <w:r w:rsidRPr="009138F2">
        <w:rPr>
          <w:bCs/>
        </w:rPr>
        <w:t xml:space="preserve">муниципального образования </w:t>
      </w:r>
      <w:proofErr w:type="spellStart"/>
      <w:r w:rsidRPr="009138F2">
        <w:rPr>
          <w:bCs/>
        </w:rPr>
        <w:t>Красноозерное</w:t>
      </w:r>
      <w:proofErr w:type="spellEnd"/>
      <w:r w:rsidRPr="009138F2">
        <w:rPr>
          <w:bCs/>
        </w:rPr>
        <w:t xml:space="preserve"> сельское поселение</w:t>
      </w:r>
    </w:p>
    <w:p w:rsidR="009138F2" w:rsidRPr="009138F2" w:rsidRDefault="009138F2" w:rsidP="009138F2">
      <w:pPr>
        <w:jc w:val="center"/>
        <w:rPr>
          <w:bCs/>
        </w:rPr>
      </w:pPr>
      <w:r w:rsidRPr="009138F2">
        <w:rPr>
          <w:bCs/>
        </w:rPr>
        <w:t xml:space="preserve">муниципального образования Приозерский муниципальный район </w:t>
      </w:r>
    </w:p>
    <w:p w:rsidR="009138F2" w:rsidRPr="009138F2" w:rsidRDefault="009138F2" w:rsidP="009138F2">
      <w:pPr>
        <w:jc w:val="center"/>
        <w:rPr>
          <w:bCs/>
        </w:rPr>
      </w:pPr>
      <w:r w:rsidRPr="009138F2">
        <w:rPr>
          <w:bCs/>
        </w:rPr>
        <w:t>Ленинградской области.</w:t>
      </w:r>
    </w:p>
    <w:p w:rsidR="009138F2" w:rsidRPr="009138F2" w:rsidRDefault="009138F2" w:rsidP="009138F2">
      <w:pPr>
        <w:jc w:val="center"/>
        <w:rPr>
          <w:bCs/>
          <w:sz w:val="28"/>
          <w:szCs w:val="28"/>
        </w:rPr>
      </w:pPr>
    </w:p>
    <w:p w:rsidR="009138F2" w:rsidRPr="009138F2" w:rsidRDefault="009138F2" w:rsidP="009138F2">
      <w:pPr>
        <w:jc w:val="center"/>
        <w:rPr>
          <w:bCs/>
        </w:rPr>
      </w:pPr>
      <w:proofErr w:type="gramStart"/>
      <w:r w:rsidRPr="009138F2">
        <w:rPr>
          <w:bCs/>
        </w:rPr>
        <w:t>П</w:t>
      </w:r>
      <w:proofErr w:type="gramEnd"/>
      <w:r w:rsidRPr="009138F2">
        <w:rPr>
          <w:bCs/>
        </w:rPr>
        <w:t xml:space="preserve"> О С Т А Н О В Л Е Н И Е </w:t>
      </w:r>
    </w:p>
    <w:p w:rsidR="009138F2" w:rsidRPr="009138F2" w:rsidRDefault="009138F2" w:rsidP="009138F2">
      <w:pPr>
        <w:ind w:right="-760"/>
      </w:pPr>
    </w:p>
    <w:p w:rsidR="009138F2" w:rsidRPr="009138F2" w:rsidRDefault="009138F2" w:rsidP="009138F2">
      <w:pPr>
        <w:jc w:val="both"/>
        <w:rPr>
          <w:rFonts w:eastAsia="Calibri"/>
        </w:rPr>
      </w:pPr>
      <w:r w:rsidRPr="009138F2">
        <w:rPr>
          <w:rFonts w:eastAsia="Calibri"/>
        </w:rPr>
        <w:t xml:space="preserve">     </w:t>
      </w:r>
      <w:r w:rsidR="000E36E8">
        <w:rPr>
          <w:rFonts w:eastAsia="Calibri"/>
        </w:rPr>
        <w:t xml:space="preserve">13 </w:t>
      </w:r>
      <w:r w:rsidRPr="009138F2">
        <w:rPr>
          <w:rFonts w:eastAsia="Calibri"/>
        </w:rPr>
        <w:t xml:space="preserve"> </w:t>
      </w:r>
      <w:r w:rsidR="000E36E8">
        <w:rPr>
          <w:rFonts w:eastAsia="Calibri"/>
        </w:rPr>
        <w:t>октября</w:t>
      </w:r>
      <w:r w:rsidR="003F7766">
        <w:rPr>
          <w:rFonts w:eastAsia="Calibri"/>
        </w:rPr>
        <w:t xml:space="preserve">  2017</w:t>
      </w:r>
      <w:bookmarkStart w:id="0" w:name="_GoBack"/>
      <w:bookmarkEnd w:id="0"/>
      <w:r w:rsidRPr="009138F2">
        <w:rPr>
          <w:rFonts w:eastAsia="Calibri"/>
        </w:rPr>
        <w:t xml:space="preserve"> года                        № </w:t>
      </w:r>
      <w:r w:rsidR="000E36E8">
        <w:rPr>
          <w:rFonts w:eastAsia="Calibri"/>
        </w:rPr>
        <w:t>277</w:t>
      </w:r>
    </w:p>
    <w:p w:rsidR="009138F2" w:rsidRDefault="009138F2" w:rsidP="009138F2">
      <w:pPr>
        <w:jc w:val="center"/>
        <w:rPr>
          <w:b/>
          <w:bCs/>
        </w:rPr>
      </w:pPr>
    </w:p>
    <w:tbl>
      <w:tblPr>
        <w:tblW w:w="0" w:type="auto"/>
        <w:tblLook w:val="04A0" w:firstRow="1" w:lastRow="0" w:firstColumn="1" w:lastColumn="0" w:noHBand="0" w:noVBand="1"/>
      </w:tblPr>
      <w:tblGrid>
        <w:gridCol w:w="5205"/>
      </w:tblGrid>
      <w:tr w:rsidR="009138F2" w:rsidRPr="0086366A" w:rsidTr="00EF6A1D">
        <w:trPr>
          <w:trHeight w:val="300"/>
        </w:trPr>
        <w:tc>
          <w:tcPr>
            <w:tcW w:w="5205" w:type="dxa"/>
          </w:tcPr>
          <w:p w:rsidR="009138F2" w:rsidRDefault="009138F2" w:rsidP="00EF6A1D">
            <w:pPr>
              <w:jc w:val="both"/>
            </w:pPr>
            <w:r w:rsidRPr="000E1B55">
              <w:t>Об утверждении административного регламента предоставления муниципальной услуги «</w:t>
            </w:r>
            <w:r>
              <w:t>Выдача</w:t>
            </w:r>
            <w:r w:rsidRPr="000E1B55">
              <w:t xml:space="preserve"> 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9138F2" w:rsidRDefault="009138F2" w:rsidP="00EF6A1D">
            <w:pPr>
              <w:jc w:val="both"/>
            </w:pPr>
          </w:p>
          <w:p w:rsidR="009138F2" w:rsidRPr="0086366A" w:rsidRDefault="009138F2" w:rsidP="00EF6A1D">
            <w:pPr>
              <w:jc w:val="both"/>
            </w:pPr>
          </w:p>
        </w:tc>
      </w:tr>
    </w:tbl>
    <w:p w:rsidR="009138F2" w:rsidRPr="0086366A" w:rsidRDefault="009138F2" w:rsidP="009138F2">
      <w:pPr>
        <w:tabs>
          <w:tab w:val="right" w:pos="9071"/>
        </w:tabs>
        <w:spacing w:line="240" w:lineRule="exact"/>
        <w:ind w:right="-1" w:firstLine="709"/>
        <w:jc w:val="both"/>
      </w:pPr>
      <w:proofErr w:type="gramStart"/>
      <w:r w:rsidRPr="0086366A">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w:t>
      </w:r>
      <w:r w:rsidRPr="000E1B55">
        <w:t xml:space="preserve">, </w:t>
      </w:r>
      <w:r w:rsidRPr="0086366A">
        <w:t>приказом Министерства связи и массовых коммуникаций Российской Федерации от 13 апреля 2012 г. № 107 "Об утверждении Положения о федеральной государственной информационной системе "Единая система идентификации и аутентификации в инфраструктуре</w:t>
      </w:r>
      <w:proofErr w:type="gramEnd"/>
      <w:r w:rsidRPr="0086366A">
        <w:t xml:space="preserve">, </w:t>
      </w:r>
      <w:proofErr w:type="gramStart"/>
      <w:r w:rsidRPr="0086366A">
        <w:t>обеспечивающей информационно-технологическое взаимодействие информационных систем, используемых для предоставления государственных и муниципа</w:t>
      </w:r>
      <w:r>
        <w:t>льных услуг в электронной форме"</w:t>
      </w:r>
      <w:r w:rsidRPr="0086366A">
        <w:t xml:space="preserve">, </w:t>
      </w:r>
      <w:r w:rsidRPr="000E1B55">
        <w:t xml:space="preserve"> руководствуясь</w:t>
      </w:r>
      <w:proofErr w:type="gramEnd"/>
      <w:r w:rsidRPr="000E1B55">
        <w:t xml:space="preserve"> </w:t>
      </w:r>
      <w:proofErr w:type="gramStart"/>
      <w:r w:rsidRPr="000E1B55">
        <w:t>Федеральным законом от 28.12.2013 г. № 443-ФЗ «О федеральной информационной системе и о внесении изменений в федеральный закон «Об общих принципах организации местного самоуправления в Российской Федерации», Постановлением Губернатора Ленинградской области от 06.08.1998 № 227-пг «О порядке определения и размерах восстановительной стоимости зеленых насаждений на территориях городов, поселков и других населенных пунктов Ленинградской области»</w:t>
      </w:r>
      <w:r w:rsidRPr="0086366A">
        <w:t xml:space="preserve">, на основании Устава муниципального образования </w:t>
      </w:r>
      <w:proofErr w:type="spellStart"/>
      <w:r w:rsidR="00A0351F">
        <w:t>Красноозерное</w:t>
      </w:r>
      <w:proofErr w:type="spellEnd"/>
      <w:r w:rsidRPr="0086366A">
        <w:t xml:space="preserve"> сельское поселение</w:t>
      </w:r>
      <w:proofErr w:type="gramEnd"/>
      <w:r w:rsidRPr="0086366A">
        <w:t xml:space="preserve"> муниципального образования  Приозерский муниципальный район Ленинградской области, администрация муниципального образования </w:t>
      </w:r>
      <w:proofErr w:type="spellStart"/>
      <w:r w:rsidR="00505186">
        <w:t>Красноозерное</w:t>
      </w:r>
      <w:proofErr w:type="spellEnd"/>
      <w:r w:rsidRPr="0086366A">
        <w:t xml:space="preserve"> сельское поселение муниципального образования Приозерский муниципальный район Лени</w:t>
      </w:r>
      <w:r>
        <w:t>нградской области ПОСТАНОВЛЯЕТ:</w:t>
      </w:r>
    </w:p>
    <w:p w:rsidR="009138F2" w:rsidRDefault="009138F2" w:rsidP="009138F2">
      <w:pPr>
        <w:numPr>
          <w:ilvl w:val="0"/>
          <w:numId w:val="1"/>
        </w:numPr>
        <w:tabs>
          <w:tab w:val="clear" w:pos="1424"/>
          <w:tab w:val="num" w:pos="709"/>
        </w:tabs>
        <w:autoSpaceDE w:val="0"/>
        <w:spacing w:line="240" w:lineRule="exact"/>
        <w:ind w:left="0" w:right="-6" w:firstLine="426"/>
        <w:jc w:val="both"/>
        <w:rPr>
          <w:bCs/>
        </w:rPr>
      </w:pPr>
      <w:r w:rsidRPr="0086366A">
        <w:t xml:space="preserve">Утвердить прилагаемый административный регламент предоставления муниципальной услуги </w:t>
      </w:r>
      <w:r w:rsidRPr="0086366A">
        <w:rPr>
          <w:bCs/>
        </w:rPr>
        <w:t>“</w:t>
      </w:r>
      <w:r w:rsidRPr="00AE5D64">
        <w:rPr>
          <w:rFonts w:cs="Courier New"/>
          <w:bCs/>
        </w:rPr>
        <w:t>Выдача разрешения на снос и</w:t>
      </w:r>
      <w:r>
        <w:rPr>
          <w:rFonts w:cs="Courier New"/>
          <w:bCs/>
        </w:rPr>
        <w:t>ли пересадку зеленых насаждений</w:t>
      </w:r>
      <w:r w:rsidR="00A0351F" w:rsidRPr="00A0351F">
        <w:t xml:space="preserve"> </w:t>
      </w:r>
      <w:r w:rsidR="00A0351F" w:rsidRPr="000E1B55">
        <w:t>на земельных участках, находящихс</w:t>
      </w:r>
      <w:r w:rsidR="00A0351F">
        <w:t>я в муниципальной собственности</w:t>
      </w:r>
      <w:r w:rsidR="00A0351F" w:rsidRPr="000E1B55">
        <w:t xml:space="preserve"> и земельных участках, государственная собственность на которые не разграничена</w:t>
      </w:r>
      <w:r w:rsidR="00A0351F">
        <w:rPr>
          <w:bCs/>
        </w:rPr>
        <w:t>»</w:t>
      </w:r>
      <w:r>
        <w:rPr>
          <w:bCs/>
        </w:rPr>
        <w:t>.</w:t>
      </w:r>
    </w:p>
    <w:p w:rsidR="009138F2" w:rsidRPr="00D42AAC" w:rsidRDefault="009138F2" w:rsidP="009138F2">
      <w:pPr>
        <w:numPr>
          <w:ilvl w:val="0"/>
          <w:numId w:val="1"/>
        </w:numPr>
        <w:tabs>
          <w:tab w:val="num" w:pos="360"/>
          <w:tab w:val="num" w:pos="709"/>
        </w:tabs>
        <w:autoSpaceDE w:val="0"/>
        <w:autoSpaceDN w:val="0"/>
        <w:spacing w:line="240" w:lineRule="exact"/>
        <w:ind w:left="0" w:right="-6" w:firstLine="426"/>
        <w:jc w:val="both"/>
        <w:rPr>
          <w:bCs/>
        </w:rPr>
      </w:pPr>
      <w:r w:rsidRPr="00D42AAC">
        <w:rPr>
          <w:bCs/>
        </w:rPr>
        <w:t xml:space="preserve">Отменить постановление администрации </w:t>
      </w:r>
      <w:r w:rsidR="00505186">
        <w:rPr>
          <w:bCs/>
        </w:rPr>
        <w:t>муниципального образования</w:t>
      </w:r>
      <w:r w:rsidRPr="00D42AAC">
        <w:rPr>
          <w:bCs/>
        </w:rPr>
        <w:t xml:space="preserve"> </w:t>
      </w:r>
      <w:proofErr w:type="spellStart"/>
      <w:r w:rsidR="00A0351F">
        <w:rPr>
          <w:bCs/>
        </w:rPr>
        <w:t>Красноозерное</w:t>
      </w:r>
      <w:proofErr w:type="spellEnd"/>
      <w:r w:rsidRPr="00D42AAC">
        <w:rPr>
          <w:bCs/>
        </w:rPr>
        <w:t xml:space="preserve"> сельское поселе</w:t>
      </w:r>
      <w:r>
        <w:rPr>
          <w:bCs/>
        </w:rPr>
        <w:t>ние № 292 от 25.12.2014г. «</w:t>
      </w:r>
      <w:r w:rsidRPr="00D42AAC">
        <w:rPr>
          <w:bCs/>
        </w:rPr>
        <w:t>Об утверждении административного регламента по предоставлению муниципальной услуги</w:t>
      </w:r>
      <w:r>
        <w:rPr>
          <w:bCs/>
        </w:rPr>
        <w:t xml:space="preserve"> “</w:t>
      </w:r>
      <w:r w:rsidRPr="000D3DFF">
        <w:rPr>
          <w:rFonts w:cs="Courier New"/>
        </w:rPr>
        <w:t>Выдача разрешений на снос или пересадку зеленых насаждений</w:t>
      </w:r>
      <w:r w:rsidRPr="00D42AAC">
        <w:rPr>
          <w:bCs/>
        </w:rPr>
        <w:t>”</w:t>
      </w:r>
    </w:p>
    <w:p w:rsidR="009138F2" w:rsidRPr="00D42AAC" w:rsidRDefault="009138F2" w:rsidP="009138F2">
      <w:pPr>
        <w:numPr>
          <w:ilvl w:val="0"/>
          <w:numId w:val="1"/>
        </w:numPr>
        <w:tabs>
          <w:tab w:val="num" w:pos="360"/>
          <w:tab w:val="num" w:pos="709"/>
        </w:tabs>
        <w:autoSpaceDE w:val="0"/>
        <w:autoSpaceDN w:val="0"/>
        <w:spacing w:line="240" w:lineRule="exact"/>
        <w:ind w:left="0" w:right="-6" w:firstLine="426"/>
        <w:jc w:val="both"/>
      </w:pPr>
      <w:r w:rsidRPr="00D42AAC">
        <w:t>Опубликовать административный регламент в средствах массовой информации.</w:t>
      </w:r>
    </w:p>
    <w:p w:rsidR="009138F2" w:rsidRPr="0086366A" w:rsidRDefault="009138F2" w:rsidP="009138F2">
      <w:pPr>
        <w:numPr>
          <w:ilvl w:val="0"/>
          <w:numId w:val="1"/>
        </w:numPr>
        <w:tabs>
          <w:tab w:val="num" w:pos="426"/>
          <w:tab w:val="num" w:pos="709"/>
        </w:tabs>
        <w:autoSpaceDE w:val="0"/>
        <w:autoSpaceDN w:val="0"/>
        <w:spacing w:line="240" w:lineRule="exact"/>
        <w:ind w:left="0" w:firstLine="426"/>
        <w:jc w:val="both"/>
      </w:pPr>
      <w:r w:rsidRPr="0086366A">
        <w:t>Настоящий административный регламент вступает в силу с момента опубликования</w:t>
      </w:r>
      <w:r>
        <w:t>.</w:t>
      </w:r>
    </w:p>
    <w:p w:rsidR="009138F2" w:rsidRPr="0086366A" w:rsidRDefault="009138F2" w:rsidP="009138F2">
      <w:pPr>
        <w:numPr>
          <w:ilvl w:val="0"/>
          <w:numId w:val="1"/>
        </w:numPr>
        <w:tabs>
          <w:tab w:val="num" w:pos="426"/>
          <w:tab w:val="num" w:pos="709"/>
        </w:tabs>
        <w:spacing w:line="240" w:lineRule="exact"/>
        <w:ind w:left="0" w:firstLine="426"/>
        <w:jc w:val="both"/>
      </w:pPr>
      <w:proofErr w:type="gramStart"/>
      <w:r w:rsidRPr="0086366A">
        <w:t>Контроль за</w:t>
      </w:r>
      <w:proofErr w:type="gramEnd"/>
      <w:r w:rsidRPr="0086366A">
        <w:t xml:space="preserve"> исполнением настоящего постановления оставляю за собой.</w:t>
      </w:r>
    </w:p>
    <w:p w:rsidR="009138F2" w:rsidRPr="0086366A" w:rsidRDefault="009138F2" w:rsidP="009138F2">
      <w:pPr>
        <w:tabs>
          <w:tab w:val="num" w:pos="709"/>
        </w:tabs>
        <w:spacing w:line="240" w:lineRule="exact"/>
        <w:ind w:firstLine="426"/>
      </w:pPr>
    </w:p>
    <w:p w:rsidR="009138F2" w:rsidRDefault="009138F2" w:rsidP="009138F2"/>
    <w:p w:rsidR="009138F2" w:rsidRPr="0086366A" w:rsidRDefault="009138F2" w:rsidP="009138F2"/>
    <w:tbl>
      <w:tblPr>
        <w:tblW w:w="0" w:type="auto"/>
        <w:tblLook w:val="04A0" w:firstRow="1" w:lastRow="0" w:firstColumn="1" w:lastColumn="0" w:noHBand="0" w:noVBand="1"/>
      </w:tblPr>
      <w:tblGrid>
        <w:gridCol w:w="4785"/>
        <w:gridCol w:w="4786"/>
      </w:tblGrid>
      <w:tr w:rsidR="009138F2" w:rsidRPr="0086366A" w:rsidTr="00EF6A1D">
        <w:tc>
          <w:tcPr>
            <w:tcW w:w="4785" w:type="dxa"/>
          </w:tcPr>
          <w:p w:rsidR="009138F2" w:rsidRPr="0086366A" w:rsidRDefault="009138F2" w:rsidP="00EF6A1D">
            <w:r>
              <w:t xml:space="preserve">Глава </w:t>
            </w:r>
            <w:r w:rsidRPr="0086366A">
              <w:t>администрации</w:t>
            </w:r>
            <w:r>
              <w:t xml:space="preserve">                                                                                              </w:t>
            </w:r>
          </w:p>
          <w:p w:rsidR="009138F2" w:rsidRPr="0086366A" w:rsidRDefault="009138F2" w:rsidP="00EF6A1D"/>
        </w:tc>
        <w:tc>
          <w:tcPr>
            <w:tcW w:w="4786" w:type="dxa"/>
          </w:tcPr>
          <w:p w:rsidR="009138F2" w:rsidRPr="0086366A" w:rsidRDefault="009138F2" w:rsidP="009138F2">
            <w:pPr>
              <w:ind w:left="1311"/>
            </w:pPr>
            <w:proofErr w:type="spellStart"/>
            <w:r>
              <w:t>Ю.Б.Заремский</w:t>
            </w:r>
            <w:proofErr w:type="spellEnd"/>
          </w:p>
          <w:p w:rsidR="009138F2" w:rsidRPr="0086366A" w:rsidRDefault="009138F2" w:rsidP="00EF6A1D">
            <w:pPr>
              <w:jc w:val="center"/>
            </w:pPr>
            <w:r>
              <w:t xml:space="preserve">                   </w:t>
            </w:r>
          </w:p>
        </w:tc>
      </w:tr>
    </w:tbl>
    <w:p w:rsidR="009138F2" w:rsidRDefault="009138F2" w:rsidP="009138F2"/>
    <w:p w:rsidR="009138F2" w:rsidRDefault="009138F2" w:rsidP="009138F2"/>
    <w:p w:rsidR="009138F2" w:rsidRPr="000D3DFF" w:rsidRDefault="009138F2" w:rsidP="009138F2">
      <w:pPr>
        <w:keepNext/>
        <w:widowControl w:val="0"/>
        <w:tabs>
          <w:tab w:val="num" w:pos="0"/>
        </w:tabs>
        <w:suppressAutoHyphens/>
        <w:ind w:left="432" w:hanging="432"/>
        <w:jc w:val="right"/>
        <w:outlineLvl w:val="0"/>
        <w:rPr>
          <w:color w:val="000000"/>
          <w:lang w:eastAsia="ar-SA"/>
        </w:rPr>
      </w:pPr>
      <w:r w:rsidRPr="000D3DFF">
        <w:rPr>
          <w:color w:val="000000"/>
          <w:lang w:eastAsia="ar-SA"/>
        </w:rPr>
        <w:t xml:space="preserve">Утвержден </w:t>
      </w:r>
    </w:p>
    <w:p w:rsidR="009138F2" w:rsidRPr="000D3DFF" w:rsidRDefault="009138F2" w:rsidP="009138F2">
      <w:pPr>
        <w:widowControl w:val="0"/>
        <w:suppressAutoHyphens/>
        <w:jc w:val="right"/>
        <w:rPr>
          <w:color w:val="000000"/>
          <w:lang w:eastAsia="ar-SA"/>
        </w:rPr>
      </w:pPr>
      <w:r w:rsidRPr="000D3DFF">
        <w:rPr>
          <w:color w:val="000000"/>
          <w:lang w:eastAsia="ar-SA"/>
        </w:rPr>
        <w:t xml:space="preserve">постановлением администрации </w:t>
      </w:r>
    </w:p>
    <w:p w:rsidR="009138F2" w:rsidRDefault="00505186" w:rsidP="009138F2">
      <w:pPr>
        <w:widowControl w:val="0"/>
        <w:suppressAutoHyphens/>
        <w:jc w:val="right"/>
        <w:rPr>
          <w:color w:val="000000"/>
          <w:lang w:eastAsia="ar-SA"/>
        </w:rPr>
      </w:pPr>
      <w:proofErr w:type="spellStart"/>
      <w:r>
        <w:rPr>
          <w:color w:val="000000"/>
          <w:lang w:eastAsia="ar-SA"/>
        </w:rPr>
        <w:t>Красноозерное</w:t>
      </w:r>
      <w:proofErr w:type="spellEnd"/>
      <w:r w:rsidR="009138F2">
        <w:rPr>
          <w:color w:val="000000"/>
          <w:lang w:eastAsia="ar-SA"/>
        </w:rPr>
        <w:t xml:space="preserve"> сельское поселение </w:t>
      </w:r>
    </w:p>
    <w:p w:rsidR="009138F2" w:rsidRPr="000D3DFF" w:rsidRDefault="009138F2" w:rsidP="009138F2">
      <w:pPr>
        <w:widowControl w:val="0"/>
        <w:suppressAutoHyphens/>
        <w:jc w:val="right"/>
        <w:rPr>
          <w:color w:val="000000"/>
          <w:lang w:eastAsia="ar-SA"/>
        </w:rPr>
      </w:pPr>
      <w:r w:rsidRPr="000D3DFF">
        <w:rPr>
          <w:color w:val="000000"/>
          <w:lang w:eastAsia="ar-SA"/>
        </w:rPr>
        <w:t xml:space="preserve">муниципального образования </w:t>
      </w:r>
    </w:p>
    <w:p w:rsidR="009138F2" w:rsidRPr="000D3DFF" w:rsidRDefault="009138F2" w:rsidP="009138F2">
      <w:pPr>
        <w:widowControl w:val="0"/>
        <w:suppressAutoHyphens/>
        <w:jc w:val="right"/>
        <w:rPr>
          <w:color w:val="000000"/>
          <w:lang w:eastAsia="ar-SA"/>
        </w:rPr>
      </w:pPr>
      <w:r w:rsidRPr="000D3DFF">
        <w:rPr>
          <w:color w:val="000000"/>
          <w:lang w:eastAsia="ar-SA"/>
        </w:rPr>
        <w:t>Приозерский муниципальный район</w:t>
      </w:r>
    </w:p>
    <w:p w:rsidR="009138F2" w:rsidRPr="000D3DFF" w:rsidRDefault="009138F2" w:rsidP="009138F2">
      <w:pPr>
        <w:widowControl w:val="0"/>
        <w:suppressAutoHyphens/>
        <w:jc w:val="right"/>
        <w:rPr>
          <w:color w:val="000000"/>
          <w:lang w:eastAsia="ar-SA"/>
        </w:rPr>
      </w:pPr>
      <w:r w:rsidRPr="000D3DFF">
        <w:rPr>
          <w:color w:val="000000"/>
          <w:lang w:eastAsia="ar-SA"/>
        </w:rPr>
        <w:t xml:space="preserve">Ленинградской области </w:t>
      </w:r>
    </w:p>
    <w:p w:rsidR="009138F2" w:rsidRPr="000D3DFF" w:rsidRDefault="009138F2" w:rsidP="009138F2">
      <w:pPr>
        <w:widowControl w:val="0"/>
        <w:suppressAutoHyphens/>
        <w:jc w:val="right"/>
        <w:rPr>
          <w:color w:val="000000"/>
          <w:lang w:eastAsia="ar-SA"/>
        </w:rPr>
      </w:pPr>
      <w:r w:rsidRPr="000D3DFF">
        <w:rPr>
          <w:color w:val="000000"/>
          <w:lang w:eastAsia="ar-SA"/>
        </w:rPr>
        <w:t xml:space="preserve">от </w:t>
      </w:r>
      <w:r w:rsidR="00505186">
        <w:rPr>
          <w:color w:val="000000"/>
          <w:lang w:eastAsia="ar-SA"/>
        </w:rPr>
        <w:t>13</w:t>
      </w:r>
      <w:r>
        <w:rPr>
          <w:color w:val="000000"/>
          <w:lang w:eastAsia="ar-SA"/>
        </w:rPr>
        <w:t>.</w:t>
      </w:r>
      <w:r w:rsidR="00505186">
        <w:rPr>
          <w:color w:val="000000"/>
          <w:lang w:eastAsia="ar-SA"/>
        </w:rPr>
        <w:t>10</w:t>
      </w:r>
      <w:r>
        <w:rPr>
          <w:color w:val="000000"/>
          <w:lang w:eastAsia="ar-SA"/>
        </w:rPr>
        <w:t>.</w:t>
      </w:r>
      <w:r w:rsidRPr="000D3DFF">
        <w:rPr>
          <w:color w:val="000000"/>
          <w:lang w:eastAsia="ar-SA"/>
        </w:rPr>
        <w:t>2017</w:t>
      </w:r>
      <w:r>
        <w:rPr>
          <w:color w:val="000000"/>
          <w:lang w:eastAsia="ar-SA"/>
        </w:rPr>
        <w:t xml:space="preserve"> г.</w:t>
      </w:r>
      <w:r w:rsidRPr="000D3DFF">
        <w:rPr>
          <w:color w:val="000000"/>
          <w:lang w:eastAsia="ar-SA"/>
        </w:rPr>
        <w:t xml:space="preserve">  № </w:t>
      </w:r>
      <w:r w:rsidR="00505186">
        <w:rPr>
          <w:color w:val="000000"/>
          <w:lang w:eastAsia="ar-SA"/>
        </w:rPr>
        <w:t>277</w:t>
      </w:r>
    </w:p>
    <w:p w:rsidR="009138F2" w:rsidRPr="000D3DFF" w:rsidRDefault="009138F2" w:rsidP="009138F2">
      <w:pPr>
        <w:widowControl w:val="0"/>
        <w:suppressAutoHyphens/>
        <w:jc w:val="right"/>
        <w:rPr>
          <w:color w:val="000000"/>
          <w:lang w:eastAsia="ar-SA"/>
        </w:rPr>
      </w:pPr>
      <w:r w:rsidRPr="000D3DFF">
        <w:rPr>
          <w:color w:val="000000"/>
          <w:lang w:eastAsia="ar-SA"/>
        </w:rPr>
        <w:t>(Приложение)</w:t>
      </w:r>
    </w:p>
    <w:p w:rsidR="009138F2" w:rsidRPr="000D3DFF" w:rsidRDefault="009138F2" w:rsidP="009138F2">
      <w:pPr>
        <w:widowControl w:val="0"/>
        <w:suppressAutoHyphens/>
        <w:ind w:firstLine="709"/>
        <w:jc w:val="center"/>
        <w:rPr>
          <w:color w:val="000000"/>
          <w:sz w:val="16"/>
          <w:szCs w:val="16"/>
          <w:lang w:eastAsia="ar-SA"/>
        </w:rPr>
      </w:pPr>
    </w:p>
    <w:p w:rsidR="009138F2" w:rsidRPr="000D3DFF" w:rsidRDefault="009138F2" w:rsidP="009138F2">
      <w:pPr>
        <w:widowControl w:val="0"/>
        <w:suppressAutoHyphens/>
        <w:ind w:firstLine="709"/>
        <w:jc w:val="center"/>
        <w:rPr>
          <w:color w:val="000000"/>
          <w:sz w:val="20"/>
          <w:szCs w:val="20"/>
          <w:lang w:eastAsia="ar-SA"/>
        </w:rPr>
      </w:pPr>
    </w:p>
    <w:p w:rsidR="009138F2" w:rsidRPr="000D3DFF" w:rsidRDefault="009138F2" w:rsidP="009138F2">
      <w:pPr>
        <w:widowControl w:val="0"/>
        <w:suppressAutoHyphens/>
        <w:ind w:firstLine="709"/>
        <w:jc w:val="center"/>
        <w:rPr>
          <w:b/>
          <w:color w:val="000000"/>
          <w:szCs w:val="28"/>
          <w:lang w:eastAsia="ar-SA"/>
        </w:rPr>
      </w:pPr>
      <w:r w:rsidRPr="000D3DFF">
        <w:rPr>
          <w:b/>
          <w:color w:val="000000"/>
          <w:szCs w:val="28"/>
          <w:lang w:eastAsia="ar-SA"/>
        </w:rPr>
        <w:t>АДМИНИСТРАТИВНЫЙ РЕГЛАМЕНТ</w:t>
      </w:r>
    </w:p>
    <w:p w:rsidR="009138F2" w:rsidRPr="000D3DFF" w:rsidRDefault="009138F2" w:rsidP="009138F2">
      <w:pPr>
        <w:widowControl w:val="0"/>
        <w:suppressAutoHyphens/>
        <w:ind w:firstLine="709"/>
        <w:jc w:val="center"/>
        <w:rPr>
          <w:b/>
          <w:color w:val="000000"/>
          <w:szCs w:val="28"/>
          <w:lang w:eastAsia="ar-SA"/>
        </w:rPr>
      </w:pPr>
      <w:r w:rsidRPr="000D3DFF">
        <w:rPr>
          <w:b/>
          <w:color w:val="000000"/>
          <w:szCs w:val="28"/>
          <w:lang w:eastAsia="ar-SA"/>
        </w:rPr>
        <w:t>по предоставлению муниципальной услуги:</w:t>
      </w:r>
    </w:p>
    <w:p w:rsidR="009138F2" w:rsidRPr="000D3DFF" w:rsidRDefault="009138F2" w:rsidP="009138F2">
      <w:pPr>
        <w:autoSpaceDE w:val="0"/>
        <w:autoSpaceDN w:val="0"/>
        <w:adjustRightInd w:val="0"/>
        <w:jc w:val="center"/>
        <w:rPr>
          <w:b/>
          <w:bCs/>
        </w:rPr>
      </w:pPr>
      <w:r w:rsidRPr="000D3DFF">
        <w:rPr>
          <w:b/>
          <w:bCs/>
        </w:rPr>
        <w:t>«По выдаче разрешения на снос или</w:t>
      </w:r>
    </w:p>
    <w:p w:rsidR="009138F2" w:rsidRPr="000D3DFF" w:rsidRDefault="009138F2" w:rsidP="009138F2">
      <w:pPr>
        <w:widowControl w:val="0"/>
        <w:autoSpaceDE w:val="0"/>
        <w:autoSpaceDN w:val="0"/>
        <w:adjustRightInd w:val="0"/>
        <w:jc w:val="center"/>
        <w:rPr>
          <w:b/>
        </w:rPr>
      </w:pPr>
      <w:r w:rsidRPr="000D3DFF">
        <w:rPr>
          <w:b/>
        </w:rPr>
        <w:t>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9138F2" w:rsidRPr="000D3DFF" w:rsidRDefault="009138F2" w:rsidP="009138F2">
      <w:pPr>
        <w:autoSpaceDE w:val="0"/>
        <w:autoSpaceDN w:val="0"/>
        <w:adjustRightInd w:val="0"/>
        <w:ind w:firstLine="540"/>
        <w:jc w:val="center"/>
        <w:rPr>
          <w:sz w:val="28"/>
          <w:szCs w:val="28"/>
        </w:rPr>
      </w:pPr>
    </w:p>
    <w:p w:rsidR="009138F2" w:rsidRPr="000D3DFF" w:rsidRDefault="009138F2" w:rsidP="009138F2">
      <w:pPr>
        <w:autoSpaceDE w:val="0"/>
        <w:autoSpaceDN w:val="0"/>
        <w:adjustRightInd w:val="0"/>
        <w:ind w:firstLine="540"/>
        <w:jc w:val="center"/>
        <w:outlineLvl w:val="1"/>
        <w:rPr>
          <w:b/>
        </w:rPr>
      </w:pPr>
      <w:r w:rsidRPr="000D3DFF">
        <w:rPr>
          <w:b/>
        </w:rPr>
        <w:t>1. Общие положения</w:t>
      </w:r>
    </w:p>
    <w:p w:rsidR="009138F2" w:rsidRPr="000D3DFF" w:rsidRDefault="009138F2" w:rsidP="009138F2">
      <w:pPr>
        <w:autoSpaceDE w:val="0"/>
        <w:autoSpaceDN w:val="0"/>
        <w:adjustRightInd w:val="0"/>
        <w:ind w:firstLine="709"/>
        <w:jc w:val="both"/>
      </w:pPr>
    </w:p>
    <w:p w:rsidR="009138F2" w:rsidRPr="000D3DFF" w:rsidRDefault="009138F2" w:rsidP="009138F2">
      <w:pPr>
        <w:autoSpaceDE w:val="0"/>
        <w:autoSpaceDN w:val="0"/>
        <w:adjustRightInd w:val="0"/>
        <w:ind w:firstLine="709"/>
        <w:outlineLvl w:val="1"/>
        <w:rPr>
          <w:bCs/>
        </w:rPr>
      </w:pPr>
      <w:r w:rsidRPr="000D3DFF">
        <w:rPr>
          <w:bCs/>
        </w:rPr>
        <w:t>1.1. Наименование муниципальной услуги.</w:t>
      </w:r>
    </w:p>
    <w:p w:rsidR="009138F2" w:rsidRPr="000D3DFF" w:rsidRDefault="009138F2" w:rsidP="009138F2">
      <w:pPr>
        <w:widowControl w:val="0"/>
        <w:autoSpaceDE w:val="0"/>
        <w:autoSpaceDN w:val="0"/>
        <w:adjustRightInd w:val="0"/>
        <w:ind w:firstLine="540"/>
        <w:jc w:val="both"/>
        <w:rPr>
          <w:bCs/>
        </w:rPr>
      </w:pPr>
      <w:r w:rsidRPr="000D3DFF">
        <w:rPr>
          <w:bCs/>
        </w:rPr>
        <w:t>Выдача разрешения на снос или пересадку зеленых насаждений</w:t>
      </w:r>
      <w:r w:rsidRPr="000D3DFF">
        <w:t xml:space="preserve"> на земельных участках, находящихся в муниципальной собственности, и земельных участках, государственная собственность на которые не разграничена</w:t>
      </w:r>
      <w:r w:rsidRPr="000D3DFF">
        <w:rPr>
          <w:bCs/>
        </w:rPr>
        <w:t xml:space="preserve"> (далее – муниципальная услуга).</w:t>
      </w:r>
    </w:p>
    <w:p w:rsidR="009138F2" w:rsidRPr="000D3DFF" w:rsidRDefault="009138F2" w:rsidP="00505186">
      <w:pPr>
        <w:autoSpaceDE w:val="0"/>
        <w:autoSpaceDN w:val="0"/>
        <w:adjustRightInd w:val="0"/>
        <w:ind w:firstLine="709"/>
        <w:jc w:val="both"/>
        <w:outlineLvl w:val="1"/>
      </w:pPr>
      <w:r w:rsidRPr="000D3DFF">
        <w:t>1.2. Наименование органа местного самоуправления Ленинградской области, непосредственно предоставляющего муниципальную услугу.</w:t>
      </w:r>
    </w:p>
    <w:p w:rsidR="009138F2" w:rsidRPr="000D3DFF" w:rsidRDefault="009138F2" w:rsidP="009138F2">
      <w:pPr>
        <w:autoSpaceDE w:val="0"/>
        <w:autoSpaceDN w:val="0"/>
        <w:adjustRightInd w:val="0"/>
        <w:ind w:firstLine="709"/>
        <w:jc w:val="both"/>
      </w:pPr>
      <w:r w:rsidRPr="000D3DFF">
        <w:t xml:space="preserve">Муниципальная услуга предоставляется органом местного самоуправления Ленинградской области - администрацией муниципального образования </w:t>
      </w:r>
      <w:proofErr w:type="spellStart"/>
      <w:r w:rsidR="00505186">
        <w:t>Красноозерное</w:t>
      </w:r>
      <w:proofErr w:type="spellEnd"/>
      <w:r w:rsidRPr="000D3DFF">
        <w:t xml:space="preserve"> сельское поселение муниципального образования Приозерский муниципальный район Ленинградской области.</w:t>
      </w:r>
    </w:p>
    <w:p w:rsidR="009138F2" w:rsidRPr="000D3DFF" w:rsidRDefault="009138F2" w:rsidP="009138F2">
      <w:pPr>
        <w:tabs>
          <w:tab w:val="left" w:pos="567"/>
        </w:tabs>
        <w:autoSpaceDE w:val="0"/>
        <w:autoSpaceDN w:val="0"/>
        <w:adjustRightInd w:val="0"/>
        <w:ind w:firstLine="709"/>
        <w:jc w:val="both"/>
      </w:pPr>
      <w:r w:rsidRPr="000D3DFF">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9138F2" w:rsidRPr="000D3DFF" w:rsidRDefault="009138F2" w:rsidP="009138F2">
      <w:pPr>
        <w:tabs>
          <w:tab w:val="left" w:pos="567"/>
        </w:tabs>
        <w:autoSpaceDE w:val="0"/>
        <w:autoSpaceDN w:val="0"/>
        <w:adjustRightInd w:val="0"/>
        <w:ind w:firstLine="709"/>
        <w:jc w:val="both"/>
      </w:pPr>
      <w:r w:rsidRPr="000D3DFF">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9138F2" w:rsidRPr="000D3DFF" w:rsidRDefault="009138F2" w:rsidP="009138F2">
      <w:pPr>
        <w:tabs>
          <w:tab w:val="left" w:pos="567"/>
        </w:tabs>
        <w:autoSpaceDE w:val="0"/>
        <w:autoSpaceDN w:val="0"/>
        <w:adjustRightInd w:val="0"/>
        <w:ind w:firstLine="709"/>
        <w:jc w:val="both"/>
      </w:pPr>
    </w:p>
    <w:p w:rsidR="009138F2" w:rsidRPr="000D3DFF" w:rsidRDefault="009138F2" w:rsidP="009138F2">
      <w:pPr>
        <w:autoSpaceDE w:val="0"/>
        <w:autoSpaceDN w:val="0"/>
        <w:adjustRightInd w:val="0"/>
        <w:jc w:val="center"/>
        <w:rPr>
          <w:b/>
        </w:rPr>
      </w:pPr>
      <w:r w:rsidRPr="000D3DFF">
        <w:rPr>
          <w:b/>
        </w:rPr>
        <w:t>Информация о местах нахождения и графике работы органов</w:t>
      </w:r>
    </w:p>
    <w:p w:rsidR="009138F2" w:rsidRPr="000D3DFF" w:rsidRDefault="009138F2" w:rsidP="009138F2">
      <w:pPr>
        <w:autoSpaceDE w:val="0"/>
        <w:autoSpaceDN w:val="0"/>
        <w:adjustRightInd w:val="0"/>
        <w:jc w:val="center"/>
        <w:rPr>
          <w:b/>
        </w:rPr>
      </w:pPr>
      <w:r w:rsidRPr="000D3DFF">
        <w:rPr>
          <w:b/>
        </w:rPr>
        <w:t>местного самоуправления, организаций, исполняющих</w:t>
      </w:r>
    </w:p>
    <w:p w:rsidR="009138F2" w:rsidRPr="000D3DFF" w:rsidRDefault="009138F2" w:rsidP="009138F2">
      <w:pPr>
        <w:autoSpaceDE w:val="0"/>
        <w:autoSpaceDN w:val="0"/>
        <w:adjustRightInd w:val="0"/>
        <w:jc w:val="center"/>
        <w:rPr>
          <w:b/>
        </w:rPr>
      </w:pPr>
      <w:r w:rsidRPr="000D3DFF">
        <w:rPr>
          <w:b/>
        </w:rPr>
        <w:t>муниципальную услугу, их структурных подразделений,</w:t>
      </w:r>
    </w:p>
    <w:p w:rsidR="009138F2" w:rsidRPr="000D3DFF" w:rsidRDefault="009138F2" w:rsidP="009138F2">
      <w:pPr>
        <w:autoSpaceDE w:val="0"/>
        <w:autoSpaceDN w:val="0"/>
        <w:adjustRightInd w:val="0"/>
        <w:jc w:val="center"/>
        <w:rPr>
          <w:b/>
        </w:rPr>
      </w:pPr>
      <w:proofErr w:type="gramStart"/>
      <w:r w:rsidRPr="000D3DFF">
        <w:rPr>
          <w:b/>
        </w:rPr>
        <w:t>ответственных</w:t>
      </w:r>
      <w:proofErr w:type="gramEnd"/>
      <w:r w:rsidRPr="000D3DFF">
        <w:rPr>
          <w:b/>
        </w:rPr>
        <w:t xml:space="preserve"> за предоставление муниципальной услуги,</w:t>
      </w:r>
    </w:p>
    <w:p w:rsidR="009138F2" w:rsidRPr="000D3DFF" w:rsidRDefault="009138F2" w:rsidP="009138F2">
      <w:pPr>
        <w:autoSpaceDE w:val="0"/>
        <w:autoSpaceDN w:val="0"/>
        <w:adjustRightInd w:val="0"/>
        <w:jc w:val="center"/>
        <w:rPr>
          <w:b/>
        </w:rPr>
      </w:pPr>
      <w:r w:rsidRPr="000D3DFF">
        <w:rPr>
          <w:b/>
        </w:rPr>
        <w:t>справочных телефонах и адресах электронной почты данных</w:t>
      </w:r>
    </w:p>
    <w:p w:rsidR="009138F2" w:rsidRPr="000D3DFF" w:rsidRDefault="009138F2" w:rsidP="009138F2">
      <w:pPr>
        <w:autoSpaceDE w:val="0"/>
        <w:autoSpaceDN w:val="0"/>
        <w:adjustRightInd w:val="0"/>
        <w:jc w:val="center"/>
        <w:rPr>
          <w:b/>
        </w:rPr>
      </w:pPr>
      <w:r w:rsidRPr="000D3DFF">
        <w:rPr>
          <w:b/>
        </w:rPr>
        <w:t>структурных подразделений, в том числе номере</w:t>
      </w:r>
    </w:p>
    <w:p w:rsidR="009138F2" w:rsidRPr="000D3DFF" w:rsidRDefault="009138F2" w:rsidP="009138F2">
      <w:pPr>
        <w:autoSpaceDE w:val="0"/>
        <w:autoSpaceDN w:val="0"/>
        <w:adjustRightInd w:val="0"/>
        <w:jc w:val="center"/>
        <w:rPr>
          <w:b/>
        </w:rPr>
      </w:pPr>
      <w:r w:rsidRPr="000D3DFF">
        <w:rPr>
          <w:b/>
        </w:rPr>
        <w:t>телефона-автоинформатора</w:t>
      </w:r>
    </w:p>
    <w:p w:rsidR="009138F2" w:rsidRPr="000D3DFF" w:rsidRDefault="009138F2" w:rsidP="009138F2">
      <w:pPr>
        <w:tabs>
          <w:tab w:val="left" w:pos="567"/>
        </w:tabs>
        <w:autoSpaceDE w:val="0"/>
        <w:autoSpaceDN w:val="0"/>
        <w:adjustRightInd w:val="0"/>
        <w:ind w:firstLine="709"/>
        <w:jc w:val="both"/>
      </w:pPr>
    </w:p>
    <w:p w:rsidR="009138F2" w:rsidRPr="000D3DFF" w:rsidRDefault="009138F2" w:rsidP="009138F2">
      <w:pPr>
        <w:tabs>
          <w:tab w:val="left" w:pos="567"/>
        </w:tabs>
        <w:autoSpaceDE w:val="0"/>
        <w:autoSpaceDN w:val="0"/>
        <w:adjustRightInd w:val="0"/>
        <w:ind w:firstLine="709"/>
        <w:jc w:val="both"/>
      </w:pPr>
      <w:r w:rsidRPr="000D3DFF">
        <w:t xml:space="preserve">1.3. </w:t>
      </w:r>
      <w:proofErr w:type="gramStart"/>
      <w:r w:rsidRPr="000D3DFF">
        <w:t xml:space="preserve">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структурных подразделений администрации муниципального образования </w:t>
      </w:r>
      <w:proofErr w:type="spellStart"/>
      <w:r w:rsidR="00505186">
        <w:t>Красноозерное</w:t>
      </w:r>
      <w:proofErr w:type="spellEnd"/>
      <w:r w:rsidRPr="000D3DFF">
        <w:t xml:space="preserve"> сельское поселение муниципального образования Приозерский муниципальный район Ленинградской области для получения </w:t>
      </w:r>
      <w:r w:rsidRPr="000D3DFF">
        <w:lastRenderedPageBreak/>
        <w:t>информации, связанной с предоставлением муниципальной услуги приведены в приложении № 4 к настоящему административному регламенту.</w:t>
      </w:r>
      <w:proofErr w:type="gramEnd"/>
    </w:p>
    <w:p w:rsidR="009138F2" w:rsidRPr="000D3DFF" w:rsidRDefault="009138F2" w:rsidP="009138F2">
      <w:pPr>
        <w:widowControl w:val="0"/>
        <w:tabs>
          <w:tab w:val="left" w:pos="142"/>
          <w:tab w:val="left" w:pos="284"/>
        </w:tabs>
        <w:autoSpaceDE w:val="0"/>
        <w:autoSpaceDN w:val="0"/>
        <w:adjustRightInd w:val="0"/>
        <w:ind w:firstLine="709"/>
        <w:jc w:val="both"/>
        <w:rPr>
          <w:u w:val="single"/>
        </w:rPr>
      </w:pPr>
      <w:r w:rsidRPr="000D3DFF">
        <w:t>1.4. Информация о местах нахождения и графике работы МФЦ приведена в приложении № 3 к настоящему административному регламенту.</w:t>
      </w:r>
    </w:p>
    <w:p w:rsidR="009138F2" w:rsidRPr="000D3DFF" w:rsidRDefault="009138F2" w:rsidP="009138F2">
      <w:pPr>
        <w:tabs>
          <w:tab w:val="left" w:pos="567"/>
        </w:tabs>
        <w:autoSpaceDE w:val="0"/>
        <w:autoSpaceDN w:val="0"/>
        <w:adjustRightInd w:val="0"/>
        <w:ind w:firstLine="709"/>
        <w:jc w:val="both"/>
      </w:pPr>
      <w:r w:rsidRPr="000D3DFF">
        <w:t>1.5. Справочные телефоны и адреса электронной почты (E-</w:t>
      </w:r>
      <w:proofErr w:type="spellStart"/>
      <w:r w:rsidRPr="000D3DFF">
        <w:t>mail</w:t>
      </w:r>
      <w:proofErr w:type="spellEnd"/>
      <w:r w:rsidRPr="000D3DFF">
        <w:t xml:space="preserve">) МФЦ и его филиалов указаны в </w:t>
      </w:r>
      <w:hyperlink w:anchor="sub_1900" w:history="1">
        <w:r w:rsidRPr="000D3DFF">
          <w:rPr>
            <w:color w:val="0000FF"/>
            <w:u w:val="single"/>
          </w:rPr>
          <w:t>приложении</w:t>
        </w:r>
      </w:hyperlink>
      <w:r w:rsidRPr="000D3DFF">
        <w:t xml:space="preserve"> № 3 к настоящему Административному регламенту.</w:t>
      </w:r>
    </w:p>
    <w:p w:rsidR="009138F2" w:rsidRPr="000D3DFF" w:rsidRDefault="009138F2" w:rsidP="009138F2">
      <w:pPr>
        <w:tabs>
          <w:tab w:val="left" w:pos="567"/>
        </w:tabs>
        <w:autoSpaceDE w:val="0"/>
        <w:autoSpaceDN w:val="0"/>
        <w:adjustRightInd w:val="0"/>
        <w:ind w:firstLine="709"/>
        <w:jc w:val="both"/>
      </w:pPr>
    </w:p>
    <w:p w:rsidR="009138F2" w:rsidRPr="000D3DFF" w:rsidRDefault="009138F2" w:rsidP="009138F2">
      <w:pPr>
        <w:autoSpaceDE w:val="0"/>
        <w:autoSpaceDN w:val="0"/>
        <w:adjustRightInd w:val="0"/>
        <w:jc w:val="center"/>
        <w:rPr>
          <w:b/>
        </w:rPr>
      </w:pPr>
      <w:r w:rsidRPr="000D3DFF">
        <w:rPr>
          <w:b/>
        </w:rPr>
        <w:t>Адрес портала государственных и муниципальных услуг</w:t>
      </w:r>
    </w:p>
    <w:p w:rsidR="009138F2" w:rsidRPr="000D3DFF" w:rsidRDefault="009138F2" w:rsidP="009138F2">
      <w:pPr>
        <w:autoSpaceDE w:val="0"/>
        <w:autoSpaceDN w:val="0"/>
        <w:adjustRightInd w:val="0"/>
        <w:jc w:val="center"/>
        <w:rPr>
          <w:b/>
        </w:rPr>
      </w:pPr>
      <w:r w:rsidRPr="000D3DFF">
        <w:rPr>
          <w:b/>
        </w:rPr>
        <w:t>(функций) Ленинградской области, адреса официальных сайтов органов</w:t>
      </w:r>
    </w:p>
    <w:p w:rsidR="009138F2" w:rsidRPr="000D3DFF" w:rsidRDefault="009138F2" w:rsidP="009138F2">
      <w:pPr>
        <w:autoSpaceDE w:val="0"/>
        <w:autoSpaceDN w:val="0"/>
        <w:adjustRightInd w:val="0"/>
        <w:jc w:val="center"/>
        <w:rPr>
          <w:b/>
        </w:rPr>
      </w:pPr>
      <w:r w:rsidRPr="000D3DFF">
        <w:rPr>
          <w:b/>
        </w:rPr>
        <w:t>местного самоуправления, организаций, предоставляющих</w:t>
      </w:r>
    </w:p>
    <w:p w:rsidR="009138F2" w:rsidRPr="000D3DFF" w:rsidRDefault="009138F2" w:rsidP="009138F2">
      <w:pPr>
        <w:autoSpaceDE w:val="0"/>
        <w:autoSpaceDN w:val="0"/>
        <w:adjustRightInd w:val="0"/>
        <w:jc w:val="center"/>
        <w:rPr>
          <w:b/>
        </w:rPr>
      </w:pPr>
      <w:proofErr w:type="gramStart"/>
      <w:r w:rsidRPr="000D3DFF">
        <w:rPr>
          <w:b/>
        </w:rPr>
        <w:t>услугу, а также органов исполнительной власти (органов</w:t>
      </w:r>
      <w:proofErr w:type="gramEnd"/>
    </w:p>
    <w:p w:rsidR="009138F2" w:rsidRPr="000D3DFF" w:rsidRDefault="009138F2" w:rsidP="009138F2">
      <w:pPr>
        <w:autoSpaceDE w:val="0"/>
        <w:autoSpaceDN w:val="0"/>
        <w:adjustRightInd w:val="0"/>
        <w:jc w:val="center"/>
        <w:rPr>
          <w:b/>
        </w:rPr>
      </w:pPr>
      <w:r w:rsidRPr="000D3DFF">
        <w:rPr>
          <w:b/>
        </w:rPr>
        <w:t>местного самоуправления, организаций), участвующих</w:t>
      </w:r>
    </w:p>
    <w:p w:rsidR="009138F2" w:rsidRPr="000D3DFF" w:rsidRDefault="009138F2" w:rsidP="009138F2">
      <w:pPr>
        <w:autoSpaceDE w:val="0"/>
        <w:autoSpaceDN w:val="0"/>
        <w:adjustRightInd w:val="0"/>
        <w:jc w:val="center"/>
        <w:rPr>
          <w:b/>
        </w:rPr>
      </w:pPr>
      <w:proofErr w:type="gramStart"/>
      <w:r w:rsidRPr="000D3DFF">
        <w:rPr>
          <w:b/>
        </w:rPr>
        <w:t>в предоставлении государственной услуги (за исключением</w:t>
      </w:r>
      <w:proofErr w:type="gramEnd"/>
    </w:p>
    <w:p w:rsidR="009138F2" w:rsidRPr="000D3DFF" w:rsidRDefault="009138F2" w:rsidP="009138F2">
      <w:pPr>
        <w:autoSpaceDE w:val="0"/>
        <w:autoSpaceDN w:val="0"/>
        <w:adjustRightInd w:val="0"/>
        <w:jc w:val="center"/>
        <w:rPr>
          <w:b/>
        </w:rPr>
      </w:pPr>
      <w:r w:rsidRPr="000D3DFF">
        <w:rPr>
          <w:b/>
        </w:rPr>
        <w:t>организаций, оказывающих услуги, являющиеся необходимыми</w:t>
      </w:r>
    </w:p>
    <w:p w:rsidR="009138F2" w:rsidRPr="000D3DFF" w:rsidRDefault="009138F2" w:rsidP="009138F2">
      <w:pPr>
        <w:autoSpaceDE w:val="0"/>
        <w:autoSpaceDN w:val="0"/>
        <w:adjustRightInd w:val="0"/>
        <w:jc w:val="center"/>
        <w:rPr>
          <w:b/>
        </w:rPr>
      </w:pPr>
      <w:r w:rsidRPr="000D3DFF">
        <w:rPr>
          <w:b/>
        </w:rPr>
        <w:t xml:space="preserve">и </w:t>
      </w:r>
      <w:proofErr w:type="gramStart"/>
      <w:r w:rsidRPr="000D3DFF">
        <w:rPr>
          <w:b/>
        </w:rPr>
        <w:t>обязательными</w:t>
      </w:r>
      <w:proofErr w:type="gramEnd"/>
      <w:r w:rsidRPr="000D3DFF">
        <w:rPr>
          <w:b/>
        </w:rPr>
        <w:t xml:space="preserve"> для предоставления муниципальной услуги),</w:t>
      </w:r>
    </w:p>
    <w:p w:rsidR="009138F2" w:rsidRPr="000D3DFF" w:rsidRDefault="009138F2" w:rsidP="009138F2">
      <w:pPr>
        <w:autoSpaceDE w:val="0"/>
        <w:autoSpaceDN w:val="0"/>
        <w:adjustRightInd w:val="0"/>
        <w:jc w:val="center"/>
        <w:rPr>
          <w:b/>
        </w:rPr>
      </w:pPr>
      <w:r w:rsidRPr="000D3DFF">
        <w:rPr>
          <w:b/>
        </w:rPr>
        <w:t xml:space="preserve">в сети Интернет, </w:t>
      </w:r>
      <w:proofErr w:type="gramStart"/>
      <w:r w:rsidRPr="000D3DFF">
        <w:rPr>
          <w:b/>
        </w:rPr>
        <w:t>содержащих</w:t>
      </w:r>
      <w:proofErr w:type="gramEnd"/>
      <w:r w:rsidRPr="000D3DFF">
        <w:rPr>
          <w:b/>
        </w:rPr>
        <w:t xml:space="preserve"> информацию</w:t>
      </w:r>
    </w:p>
    <w:p w:rsidR="009138F2" w:rsidRPr="000D3DFF" w:rsidRDefault="009138F2" w:rsidP="009138F2">
      <w:pPr>
        <w:autoSpaceDE w:val="0"/>
        <w:autoSpaceDN w:val="0"/>
        <w:adjustRightInd w:val="0"/>
        <w:jc w:val="center"/>
        <w:rPr>
          <w:b/>
        </w:rPr>
      </w:pPr>
      <w:r w:rsidRPr="000D3DFF">
        <w:rPr>
          <w:b/>
        </w:rPr>
        <w:t>о муниципальной услуге</w:t>
      </w:r>
    </w:p>
    <w:p w:rsidR="009138F2" w:rsidRPr="000D3DFF" w:rsidRDefault="009138F2" w:rsidP="009138F2">
      <w:pPr>
        <w:tabs>
          <w:tab w:val="left" w:pos="567"/>
        </w:tabs>
        <w:autoSpaceDE w:val="0"/>
        <w:autoSpaceDN w:val="0"/>
        <w:adjustRightInd w:val="0"/>
        <w:ind w:firstLine="709"/>
        <w:jc w:val="both"/>
      </w:pPr>
    </w:p>
    <w:p w:rsidR="009138F2" w:rsidRPr="000D3DFF" w:rsidRDefault="009138F2" w:rsidP="009138F2">
      <w:pPr>
        <w:tabs>
          <w:tab w:val="left" w:pos="567"/>
        </w:tabs>
        <w:autoSpaceDE w:val="0"/>
        <w:autoSpaceDN w:val="0"/>
        <w:adjustRightInd w:val="0"/>
        <w:ind w:firstLine="709"/>
        <w:jc w:val="both"/>
      </w:pPr>
      <w:bookmarkStart w:id="1" w:name="sub_105"/>
      <w:r w:rsidRPr="000D3DFF">
        <w:t xml:space="preserve">1.6. Адрес портала государственных и муниципальных услуг (функций) Ленинградской области в сети Интернет: </w:t>
      </w:r>
      <w:hyperlink r:id="rId10" w:history="1">
        <w:r w:rsidRPr="000D3DFF">
          <w:rPr>
            <w:color w:val="0000FF"/>
            <w:u w:val="single"/>
          </w:rPr>
          <w:t>www.gu.lenobl.ru</w:t>
        </w:r>
      </w:hyperlink>
      <w:r w:rsidRPr="000D3DFF">
        <w:t>.</w:t>
      </w:r>
    </w:p>
    <w:p w:rsidR="009138F2" w:rsidRPr="000D3DFF" w:rsidRDefault="009138F2" w:rsidP="009138F2">
      <w:pPr>
        <w:tabs>
          <w:tab w:val="left" w:pos="567"/>
        </w:tabs>
        <w:autoSpaceDE w:val="0"/>
        <w:autoSpaceDN w:val="0"/>
        <w:adjustRightInd w:val="0"/>
        <w:ind w:firstLine="709"/>
        <w:jc w:val="both"/>
      </w:pPr>
      <w:r w:rsidRPr="000D3DFF">
        <w:t>ПГУ ЛО в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bookmarkEnd w:id="1"/>
    <w:p w:rsidR="009138F2" w:rsidRPr="000D3DFF" w:rsidRDefault="009138F2" w:rsidP="009138F2">
      <w:pPr>
        <w:tabs>
          <w:tab w:val="left" w:pos="567"/>
        </w:tabs>
        <w:autoSpaceDE w:val="0"/>
        <w:autoSpaceDN w:val="0"/>
        <w:adjustRightInd w:val="0"/>
        <w:ind w:firstLine="709"/>
        <w:jc w:val="both"/>
      </w:pPr>
      <w:r w:rsidRPr="000D3DFF">
        <w:t xml:space="preserve">Адрес официального сайта администрации муниципального образования </w:t>
      </w:r>
      <w:proofErr w:type="spellStart"/>
      <w:r w:rsidR="00690B49">
        <w:t>Красноозерное</w:t>
      </w:r>
      <w:proofErr w:type="spellEnd"/>
      <w:r w:rsidRPr="000D3DFF">
        <w:t xml:space="preserve"> сельское поселение муниципального образования Приозерский муниципальный район Ленинградской области в сети Интернет:</w:t>
      </w:r>
      <w:r w:rsidR="004A621C">
        <w:t xml:space="preserve"> </w:t>
      </w:r>
      <w:r w:rsidR="00690B49" w:rsidRPr="00690B49">
        <w:rPr>
          <w:color w:val="0070C0"/>
          <w:lang w:val="en-US"/>
        </w:rPr>
        <w:t>www</w:t>
      </w:r>
      <w:r w:rsidR="00690B49" w:rsidRPr="00690B49">
        <w:rPr>
          <w:color w:val="0070C0"/>
        </w:rPr>
        <w:t>.</w:t>
      </w:r>
      <w:proofErr w:type="spellStart"/>
      <w:r w:rsidR="00505186" w:rsidRPr="00690B49">
        <w:rPr>
          <w:color w:val="0000FF"/>
          <w:u w:val="single"/>
          <w:lang w:val="en-US"/>
        </w:rPr>
        <w:t>krasnoozernoe</w:t>
      </w:r>
      <w:proofErr w:type="spellEnd"/>
      <w:r w:rsidR="00505186" w:rsidRPr="00690B49">
        <w:rPr>
          <w:color w:val="0000FF"/>
          <w:u w:val="single"/>
        </w:rPr>
        <w:t>.</w:t>
      </w:r>
      <w:proofErr w:type="spellStart"/>
      <w:r w:rsidR="00505186" w:rsidRPr="00690B49">
        <w:rPr>
          <w:color w:val="0000FF"/>
          <w:u w:val="single"/>
          <w:lang w:val="en-US"/>
        </w:rPr>
        <w:t>ru</w:t>
      </w:r>
      <w:proofErr w:type="spellEnd"/>
    </w:p>
    <w:p w:rsidR="009138F2" w:rsidRPr="000D3DFF" w:rsidRDefault="009138F2" w:rsidP="009138F2">
      <w:pPr>
        <w:tabs>
          <w:tab w:val="left" w:pos="567"/>
        </w:tabs>
        <w:autoSpaceDE w:val="0"/>
        <w:autoSpaceDN w:val="0"/>
        <w:adjustRightInd w:val="0"/>
        <w:ind w:firstLine="709"/>
        <w:jc w:val="both"/>
      </w:pPr>
    </w:p>
    <w:p w:rsidR="009138F2" w:rsidRPr="000D3DFF" w:rsidRDefault="009138F2" w:rsidP="009138F2">
      <w:pPr>
        <w:ind w:firstLine="709"/>
        <w:contextualSpacing/>
        <w:jc w:val="center"/>
        <w:rPr>
          <w:b/>
        </w:rPr>
      </w:pPr>
      <w:r w:rsidRPr="000D3DFF">
        <w:rPr>
          <w:b/>
        </w:rPr>
        <w:t>Порядок получения заинтересованными лицами информации</w:t>
      </w:r>
    </w:p>
    <w:p w:rsidR="009138F2" w:rsidRPr="000D3DFF" w:rsidRDefault="009138F2" w:rsidP="009138F2">
      <w:pPr>
        <w:ind w:firstLine="709"/>
        <w:contextualSpacing/>
        <w:jc w:val="center"/>
        <w:rPr>
          <w:b/>
        </w:rPr>
      </w:pPr>
      <w:r w:rsidRPr="000D3DFF">
        <w:rPr>
          <w:b/>
        </w:rPr>
        <w:t>по вопросам исполнения муниципальной услуги, сведений</w:t>
      </w:r>
    </w:p>
    <w:p w:rsidR="009138F2" w:rsidRPr="000D3DFF" w:rsidRDefault="009138F2" w:rsidP="009138F2">
      <w:pPr>
        <w:ind w:firstLine="709"/>
        <w:contextualSpacing/>
        <w:jc w:val="center"/>
        <w:rPr>
          <w:b/>
        </w:rPr>
      </w:pPr>
      <w:r w:rsidRPr="000D3DFF">
        <w:rPr>
          <w:b/>
        </w:rPr>
        <w:t>о ходе предоставления муниципальной услуги, в том числе</w:t>
      </w:r>
    </w:p>
    <w:p w:rsidR="009138F2" w:rsidRPr="000D3DFF" w:rsidRDefault="009138F2" w:rsidP="009138F2">
      <w:pPr>
        <w:ind w:firstLine="709"/>
        <w:contextualSpacing/>
        <w:jc w:val="center"/>
        <w:rPr>
          <w:b/>
        </w:rPr>
      </w:pPr>
      <w:r w:rsidRPr="000D3DFF">
        <w:rPr>
          <w:b/>
        </w:rPr>
        <w:t xml:space="preserve">с использованием портала </w:t>
      </w:r>
      <w:proofErr w:type="gramStart"/>
      <w:r w:rsidRPr="000D3DFF">
        <w:rPr>
          <w:b/>
        </w:rPr>
        <w:t>государственных</w:t>
      </w:r>
      <w:proofErr w:type="gramEnd"/>
      <w:r w:rsidRPr="000D3DFF">
        <w:rPr>
          <w:b/>
        </w:rPr>
        <w:t xml:space="preserve"> и муниципальных</w:t>
      </w:r>
    </w:p>
    <w:p w:rsidR="009138F2" w:rsidRPr="000D3DFF" w:rsidRDefault="009138F2" w:rsidP="009138F2">
      <w:pPr>
        <w:ind w:firstLine="709"/>
        <w:contextualSpacing/>
        <w:jc w:val="center"/>
        <w:rPr>
          <w:b/>
        </w:rPr>
      </w:pPr>
      <w:r w:rsidRPr="000D3DFF">
        <w:rPr>
          <w:b/>
        </w:rPr>
        <w:t>услуг (функций) Ленинградской области</w:t>
      </w:r>
    </w:p>
    <w:p w:rsidR="009138F2" w:rsidRPr="000D3DFF" w:rsidRDefault="009138F2" w:rsidP="009138F2">
      <w:pPr>
        <w:tabs>
          <w:tab w:val="left" w:pos="567"/>
        </w:tabs>
        <w:autoSpaceDE w:val="0"/>
        <w:autoSpaceDN w:val="0"/>
        <w:adjustRightInd w:val="0"/>
        <w:ind w:firstLine="709"/>
        <w:jc w:val="both"/>
      </w:pPr>
    </w:p>
    <w:p w:rsidR="009138F2" w:rsidRPr="000D3DFF" w:rsidRDefault="009138F2" w:rsidP="009138F2">
      <w:pPr>
        <w:tabs>
          <w:tab w:val="left" w:pos="567"/>
        </w:tabs>
        <w:autoSpaceDE w:val="0"/>
        <w:autoSpaceDN w:val="0"/>
        <w:adjustRightInd w:val="0"/>
        <w:ind w:firstLine="709"/>
        <w:jc w:val="both"/>
      </w:pPr>
      <w:r w:rsidRPr="000D3DFF">
        <w:t>1.7.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rsidR="009138F2" w:rsidRPr="000D3DFF" w:rsidRDefault="009138F2" w:rsidP="009138F2">
      <w:pPr>
        <w:tabs>
          <w:tab w:val="left" w:pos="567"/>
        </w:tabs>
        <w:autoSpaceDE w:val="0"/>
        <w:autoSpaceDN w:val="0"/>
        <w:adjustRightInd w:val="0"/>
        <w:ind w:firstLine="709"/>
        <w:jc w:val="both"/>
      </w:pPr>
      <w:r w:rsidRPr="000D3DFF">
        <w:t>Информация по вопросам предоставления муниципальной услуги, в том числе о ходе ее предоставления может быть получена:</w:t>
      </w:r>
    </w:p>
    <w:p w:rsidR="009138F2" w:rsidRPr="000D3DFF" w:rsidRDefault="009138F2" w:rsidP="009138F2">
      <w:pPr>
        <w:tabs>
          <w:tab w:val="left" w:pos="567"/>
        </w:tabs>
        <w:autoSpaceDE w:val="0"/>
        <w:autoSpaceDN w:val="0"/>
        <w:adjustRightInd w:val="0"/>
        <w:ind w:firstLine="709"/>
        <w:jc w:val="both"/>
      </w:pPr>
      <w:r w:rsidRPr="000D3DFF">
        <w:t xml:space="preserve">а) устно – по адресу, указанному </w:t>
      </w:r>
      <w:hyperlink w:anchor="sub_103" w:history="1">
        <w:r w:rsidRPr="000D3DFF">
          <w:rPr>
            <w:color w:val="0000FF"/>
            <w:u w:val="single"/>
          </w:rPr>
          <w:t>в пункте 1.3</w:t>
        </w:r>
      </w:hyperlink>
      <w:r w:rsidRPr="000D3DFF">
        <w:t xml:space="preserve"> настоящего Административного регламента в приемные дни или по предварительной записи (запись осуществляется по справочному телефону, указанному в </w:t>
      </w:r>
      <w:hyperlink w:anchor="sub_104" w:history="1">
        <w:r w:rsidRPr="000D3DFF">
          <w:rPr>
            <w:color w:val="0000FF"/>
            <w:u w:val="single"/>
          </w:rPr>
          <w:t>пункте 1.</w:t>
        </w:r>
      </w:hyperlink>
      <w:r w:rsidRPr="000D3DFF">
        <w:t>3. настоящего Административного регламента);</w:t>
      </w:r>
    </w:p>
    <w:p w:rsidR="009138F2" w:rsidRPr="000D3DFF" w:rsidRDefault="009138F2" w:rsidP="009138F2">
      <w:pPr>
        <w:tabs>
          <w:tab w:val="left" w:pos="567"/>
        </w:tabs>
        <w:autoSpaceDE w:val="0"/>
        <w:autoSpaceDN w:val="0"/>
        <w:adjustRightInd w:val="0"/>
        <w:ind w:firstLine="709"/>
        <w:jc w:val="both"/>
      </w:pPr>
      <w:r w:rsidRPr="000D3DFF">
        <w:t xml:space="preserve">Приём заявителей в администрации муниципального образования </w:t>
      </w:r>
      <w:proofErr w:type="spellStart"/>
      <w:r w:rsidR="00690B49">
        <w:t>Красноозерное</w:t>
      </w:r>
      <w:proofErr w:type="spellEnd"/>
      <w:r w:rsidRPr="000D3DFF">
        <w:t xml:space="preserve"> сельское поселение муниципального образования Приозерский муниципальный район Ленинградской области осуществляется:</w:t>
      </w:r>
    </w:p>
    <w:p w:rsidR="009138F2" w:rsidRPr="000D3DFF" w:rsidRDefault="009138F2" w:rsidP="009138F2">
      <w:pPr>
        <w:tabs>
          <w:tab w:val="left" w:pos="567"/>
        </w:tabs>
        <w:autoSpaceDE w:val="0"/>
        <w:autoSpaceDN w:val="0"/>
        <w:adjustRightInd w:val="0"/>
        <w:ind w:firstLine="709"/>
        <w:jc w:val="both"/>
      </w:pPr>
      <w:r w:rsidRPr="000D3DFF">
        <w:t>- руководителем;</w:t>
      </w:r>
    </w:p>
    <w:p w:rsidR="009138F2" w:rsidRPr="000D3DFF" w:rsidRDefault="009138F2" w:rsidP="009138F2">
      <w:pPr>
        <w:tabs>
          <w:tab w:val="left" w:pos="567"/>
        </w:tabs>
        <w:autoSpaceDE w:val="0"/>
        <w:autoSpaceDN w:val="0"/>
        <w:adjustRightInd w:val="0"/>
        <w:ind w:firstLine="709"/>
        <w:jc w:val="both"/>
      </w:pPr>
      <w:r w:rsidRPr="000D3DFF">
        <w:t>- специалистами.</w:t>
      </w:r>
    </w:p>
    <w:p w:rsidR="009138F2" w:rsidRPr="000D3DFF" w:rsidRDefault="009138F2" w:rsidP="009138F2">
      <w:pPr>
        <w:tabs>
          <w:tab w:val="left" w:pos="567"/>
        </w:tabs>
        <w:autoSpaceDE w:val="0"/>
        <w:autoSpaceDN w:val="0"/>
        <w:adjustRightInd w:val="0"/>
        <w:ind w:firstLine="709"/>
        <w:jc w:val="both"/>
      </w:pPr>
      <w:r w:rsidRPr="000D3DFF">
        <w:t>Время консультирования при личном обращении не должно превышать 15 минут.</w:t>
      </w:r>
    </w:p>
    <w:p w:rsidR="009138F2" w:rsidRPr="000D3DFF" w:rsidRDefault="009138F2" w:rsidP="009138F2">
      <w:pPr>
        <w:tabs>
          <w:tab w:val="left" w:pos="567"/>
        </w:tabs>
        <w:autoSpaceDE w:val="0"/>
        <w:autoSpaceDN w:val="0"/>
        <w:adjustRightInd w:val="0"/>
        <w:ind w:firstLine="709"/>
        <w:jc w:val="both"/>
      </w:pPr>
      <w:r w:rsidRPr="000D3DFF">
        <w:t xml:space="preserve">б) письменно - почтовым отправлением по адресу, указанному в </w:t>
      </w:r>
      <w:hyperlink w:anchor="sub_103" w:history="1">
        <w:r w:rsidRPr="000D3DFF">
          <w:rPr>
            <w:color w:val="0000FF"/>
            <w:u w:val="single"/>
          </w:rPr>
          <w:t>пункте 1.3</w:t>
        </w:r>
      </w:hyperlink>
      <w:r w:rsidRPr="000D3DFF">
        <w:t xml:space="preserve"> настоящего Административного регламента;</w:t>
      </w:r>
    </w:p>
    <w:p w:rsidR="009138F2" w:rsidRPr="000D3DFF" w:rsidRDefault="009138F2" w:rsidP="009138F2">
      <w:pPr>
        <w:tabs>
          <w:tab w:val="left" w:pos="567"/>
        </w:tabs>
        <w:autoSpaceDE w:val="0"/>
        <w:autoSpaceDN w:val="0"/>
        <w:adjustRightInd w:val="0"/>
        <w:ind w:firstLine="709"/>
        <w:jc w:val="both"/>
      </w:pPr>
      <w:r w:rsidRPr="000D3DFF">
        <w:t xml:space="preserve">в) по телефону. В случае предоставления информации заявителю по телефону, должностное лицо, осуществляющее консультирование, представляется: называет </w:t>
      </w:r>
      <w:r w:rsidRPr="000D3DFF">
        <w:lastRenderedPageBreak/>
        <w:t xml:space="preserve">наименование структурного подразделения, в которое обратился гражданин, свои должность, фамилию, имя и отчество. </w:t>
      </w:r>
    </w:p>
    <w:p w:rsidR="009138F2" w:rsidRPr="000D3DFF" w:rsidRDefault="009138F2" w:rsidP="009138F2">
      <w:pPr>
        <w:tabs>
          <w:tab w:val="left" w:pos="567"/>
        </w:tabs>
        <w:autoSpaceDE w:val="0"/>
        <w:autoSpaceDN w:val="0"/>
        <w:adjustRightInd w:val="0"/>
        <w:ind w:firstLine="709"/>
        <w:jc w:val="both"/>
      </w:pPr>
      <w:r w:rsidRPr="000D3DFF">
        <w:t>Консультация по телефону не должна превышать 15 минут и включает следующее:</w:t>
      </w:r>
    </w:p>
    <w:p w:rsidR="009138F2" w:rsidRPr="000D3DFF" w:rsidRDefault="009138F2" w:rsidP="009138F2">
      <w:pPr>
        <w:tabs>
          <w:tab w:val="left" w:pos="567"/>
        </w:tabs>
        <w:autoSpaceDE w:val="0"/>
        <w:autoSpaceDN w:val="0"/>
        <w:adjustRightInd w:val="0"/>
        <w:ind w:firstLine="709"/>
        <w:jc w:val="both"/>
      </w:pPr>
      <w:r w:rsidRPr="000D3DFF">
        <w:t>- информация о порядке предоставления муниципальной услуги;</w:t>
      </w:r>
    </w:p>
    <w:p w:rsidR="009138F2" w:rsidRPr="000D3DFF" w:rsidRDefault="009138F2" w:rsidP="009138F2">
      <w:pPr>
        <w:tabs>
          <w:tab w:val="left" w:pos="567"/>
        </w:tabs>
        <w:autoSpaceDE w:val="0"/>
        <w:autoSpaceDN w:val="0"/>
        <w:adjustRightInd w:val="0"/>
        <w:ind w:firstLine="709"/>
        <w:jc w:val="both"/>
      </w:pPr>
      <w:r w:rsidRPr="000D3DFF">
        <w:t>- перечень материалов, необходимых для предоставления муниципальной услуги;</w:t>
      </w:r>
    </w:p>
    <w:p w:rsidR="009138F2" w:rsidRPr="000D3DFF" w:rsidRDefault="009138F2" w:rsidP="009138F2">
      <w:pPr>
        <w:tabs>
          <w:tab w:val="left" w:pos="567"/>
        </w:tabs>
        <w:autoSpaceDE w:val="0"/>
        <w:autoSpaceDN w:val="0"/>
        <w:adjustRightInd w:val="0"/>
        <w:ind w:firstLine="709"/>
        <w:jc w:val="both"/>
      </w:pPr>
      <w:r w:rsidRPr="000D3DFF">
        <w:t>- время приема и выдачи документов;</w:t>
      </w:r>
    </w:p>
    <w:p w:rsidR="009138F2" w:rsidRPr="000D3DFF" w:rsidRDefault="009138F2" w:rsidP="009138F2">
      <w:pPr>
        <w:tabs>
          <w:tab w:val="left" w:pos="567"/>
        </w:tabs>
        <w:autoSpaceDE w:val="0"/>
        <w:autoSpaceDN w:val="0"/>
        <w:adjustRightInd w:val="0"/>
        <w:ind w:firstLine="709"/>
        <w:jc w:val="both"/>
      </w:pPr>
      <w:r w:rsidRPr="000D3DFF">
        <w:t>- срок предоставления муниципальной услуги;</w:t>
      </w:r>
    </w:p>
    <w:p w:rsidR="009138F2" w:rsidRPr="000D3DFF" w:rsidRDefault="009138F2" w:rsidP="009138F2">
      <w:pPr>
        <w:tabs>
          <w:tab w:val="left" w:pos="567"/>
        </w:tabs>
        <w:autoSpaceDE w:val="0"/>
        <w:autoSpaceDN w:val="0"/>
        <w:adjustRightInd w:val="0"/>
        <w:ind w:firstLine="709"/>
        <w:jc w:val="both"/>
      </w:pPr>
      <w:r w:rsidRPr="000D3DFF">
        <w:t>- порядок обжалования действий (бездействия) и решений, осуществляемых и принимаемых в ходе предоставления муниципальной услуги.</w:t>
      </w:r>
    </w:p>
    <w:p w:rsidR="009138F2" w:rsidRPr="000D3DFF" w:rsidRDefault="009138F2" w:rsidP="009138F2">
      <w:pPr>
        <w:tabs>
          <w:tab w:val="left" w:pos="567"/>
        </w:tabs>
        <w:autoSpaceDE w:val="0"/>
        <w:autoSpaceDN w:val="0"/>
        <w:adjustRightInd w:val="0"/>
        <w:ind w:firstLine="709"/>
        <w:jc w:val="both"/>
      </w:pPr>
      <w:r w:rsidRPr="000D3DFF">
        <w:t>В случаях, когда ответ, на поставленный в ходе личного приема заявителя  или его обращения по телефону, вопрос  требует предварительной подготовки или анализа информации, должностное лицо предлагает направить заявителю запрос в письменной форме.</w:t>
      </w:r>
    </w:p>
    <w:p w:rsidR="009138F2" w:rsidRPr="000D3DFF" w:rsidRDefault="009138F2" w:rsidP="009138F2">
      <w:pPr>
        <w:tabs>
          <w:tab w:val="left" w:pos="567"/>
        </w:tabs>
        <w:autoSpaceDE w:val="0"/>
        <w:autoSpaceDN w:val="0"/>
        <w:adjustRightInd w:val="0"/>
        <w:ind w:firstLine="709"/>
        <w:jc w:val="both"/>
      </w:pPr>
      <w:r w:rsidRPr="000D3DFF">
        <w:t xml:space="preserve">г) электронной почтой - по адресу электронной почты, указанному в </w:t>
      </w:r>
      <w:hyperlink w:anchor="sub_104" w:history="1">
        <w:r w:rsidRPr="000D3DFF">
          <w:rPr>
            <w:color w:val="0000FF"/>
            <w:u w:val="single"/>
          </w:rPr>
          <w:t>1.3</w:t>
        </w:r>
      </w:hyperlink>
      <w:r w:rsidRPr="000D3DFF">
        <w:t xml:space="preserve"> настоящего Административного регламента (ответ на запрос, также направляется в виде электронного документа на адрес электронной почты отправителя), в том числе с приложением необходимых документов, заверенных усиленной квалифицированной электронной подписью;</w:t>
      </w:r>
    </w:p>
    <w:p w:rsidR="009138F2" w:rsidRPr="000D3DFF" w:rsidRDefault="009138F2" w:rsidP="009138F2">
      <w:pPr>
        <w:tabs>
          <w:tab w:val="left" w:pos="567"/>
        </w:tabs>
        <w:autoSpaceDE w:val="0"/>
        <w:autoSpaceDN w:val="0"/>
        <w:adjustRightInd w:val="0"/>
        <w:ind w:firstLine="709"/>
        <w:jc w:val="both"/>
      </w:pPr>
      <w:r w:rsidRPr="000D3DFF">
        <w:t xml:space="preserve">д) через Портал государственных и муниципальных услуг (функций) Ленинградской области: </w:t>
      </w:r>
      <w:hyperlink r:id="rId11" w:history="1">
        <w:r w:rsidRPr="000D3DFF">
          <w:rPr>
            <w:color w:val="0000FF"/>
            <w:u w:val="single"/>
          </w:rPr>
          <w:t>http://gu.lenobl.ru/</w:t>
        </w:r>
      </w:hyperlink>
      <w:r w:rsidRPr="000D3DFF">
        <w:t>. Информация о ходе и результатах предоставления муниципальной услуги размещается в «личном кабинете» заявителя.</w:t>
      </w:r>
    </w:p>
    <w:p w:rsidR="009138F2" w:rsidRPr="000D3DFF" w:rsidRDefault="009138F2" w:rsidP="009138F2">
      <w:pPr>
        <w:tabs>
          <w:tab w:val="left" w:pos="567"/>
        </w:tabs>
        <w:autoSpaceDE w:val="0"/>
        <w:autoSpaceDN w:val="0"/>
        <w:adjustRightInd w:val="0"/>
        <w:ind w:firstLine="709"/>
        <w:jc w:val="both"/>
      </w:pPr>
      <w:r w:rsidRPr="000D3DFF">
        <w:t>1.8. Информация о местонахождении Администрации, справочных телефонах структурных подразделений и МФЦ, обращение в которые необходимо для предоставления муниципальной услуги, размещается на информационных стендах в помещениях Администрации, в информационно-телекоммуникационной сети Интернет на официальной странице Администрации</w:t>
      </w:r>
      <w:r w:rsidR="004A621C">
        <w:t xml:space="preserve"> </w:t>
      </w:r>
      <w:r w:rsidR="00690B49" w:rsidRPr="00690B49">
        <w:rPr>
          <w:color w:val="0070C0"/>
          <w:lang w:val="en-US"/>
        </w:rPr>
        <w:t>www</w:t>
      </w:r>
      <w:r w:rsidR="00690B49" w:rsidRPr="00690B49">
        <w:rPr>
          <w:color w:val="0070C0"/>
        </w:rPr>
        <w:t>.</w:t>
      </w:r>
      <w:hyperlink r:id="rId12" w:history="1">
        <w:proofErr w:type="spellStart"/>
        <w:r w:rsidR="00505186" w:rsidRPr="00690B49">
          <w:rPr>
            <w:color w:val="0000FF"/>
            <w:u w:val="single"/>
            <w:lang w:val="en-US"/>
          </w:rPr>
          <w:t>krasnoozernoe</w:t>
        </w:r>
        <w:proofErr w:type="spellEnd"/>
        <w:r w:rsidRPr="00690B49">
          <w:rPr>
            <w:color w:val="0000FF"/>
            <w:u w:val="single"/>
          </w:rPr>
          <w:t>.</w:t>
        </w:r>
        <w:proofErr w:type="spellStart"/>
        <w:r w:rsidR="00505186" w:rsidRPr="00690B49">
          <w:rPr>
            <w:color w:val="0000FF"/>
            <w:u w:val="single"/>
            <w:lang w:val="en-US"/>
          </w:rPr>
          <w:t>ru</w:t>
        </w:r>
        <w:proofErr w:type="spellEnd"/>
      </w:hyperlink>
    </w:p>
    <w:p w:rsidR="009138F2" w:rsidRPr="000D3DFF" w:rsidRDefault="009138F2" w:rsidP="009138F2">
      <w:pPr>
        <w:tabs>
          <w:tab w:val="left" w:pos="567"/>
        </w:tabs>
        <w:autoSpaceDE w:val="0"/>
        <w:autoSpaceDN w:val="0"/>
        <w:adjustRightInd w:val="0"/>
        <w:ind w:firstLine="709"/>
        <w:jc w:val="both"/>
      </w:pPr>
      <w:r w:rsidRPr="000D3DFF">
        <w:t>1.8.1. Информация о предоставлении муниципальной услуги включает следующие сведения:</w:t>
      </w:r>
    </w:p>
    <w:p w:rsidR="009138F2" w:rsidRPr="000D3DFF" w:rsidRDefault="009138F2" w:rsidP="009138F2">
      <w:pPr>
        <w:tabs>
          <w:tab w:val="left" w:pos="567"/>
        </w:tabs>
        <w:autoSpaceDE w:val="0"/>
        <w:autoSpaceDN w:val="0"/>
        <w:adjustRightInd w:val="0"/>
        <w:ind w:firstLine="709"/>
        <w:jc w:val="both"/>
      </w:pPr>
      <w:r w:rsidRPr="000D3DFF">
        <w:t>- график (режим) работы, приемные дни, номера телефонов, адреса официальных сайтов и электронной почты структурных подразделений Администрации, участвующих в предоставлении муниципальной  услуги;</w:t>
      </w:r>
    </w:p>
    <w:p w:rsidR="009138F2" w:rsidRPr="000D3DFF" w:rsidRDefault="009138F2" w:rsidP="009138F2">
      <w:pPr>
        <w:tabs>
          <w:tab w:val="left" w:pos="567"/>
        </w:tabs>
        <w:autoSpaceDE w:val="0"/>
        <w:autoSpaceDN w:val="0"/>
        <w:adjustRightInd w:val="0"/>
        <w:ind w:firstLine="709"/>
        <w:jc w:val="both"/>
      </w:pPr>
      <w:r w:rsidRPr="000D3DFF">
        <w:t>- порядок предоставления муниципальной  услуги в виде блок-схемы (блок-схема предоставления муниципальной услуги представлена в приложении 1 к настоящему регламенту);</w:t>
      </w:r>
    </w:p>
    <w:p w:rsidR="009138F2" w:rsidRPr="000D3DFF" w:rsidRDefault="009138F2" w:rsidP="009138F2">
      <w:pPr>
        <w:tabs>
          <w:tab w:val="left" w:pos="567"/>
        </w:tabs>
        <w:autoSpaceDE w:val="0"/>
        <w:autoSpaceDN w:val="0"/>
        <w:adjustRightInd w:val="0"/>
        <w:ind w:firstLine="709"/>
        <w:jc w:val="both"/>
      </w:pPr>
      <w:r w:rsidRPr="000D3DFF">
        <w:t>- особенности предоставления муниципальной услуги в электронной форме;</w:t>
      </w:r>
    </w:p>
    <w:p w:rsidR="009138F2" w:rsidRPr="000D3DFF" w:rsidRDefault="009138F2" w:rsidP="009138F2">
      <w:pPr>
        <w:tabs>
          <w:tab w:val="left" w:pos="567"/>
        </w:tabs>
        <w:autoSpaceDE w:val="0"/>
        <w:autoSpaceDN w:val="0"/>
        <w:adjustRightInd w:val="0"/>
        <w:ind w:firstLine="709"/>
        <w:jc w:val="both"/>
      </w:pPr>
      <w:r w:rsidRPr="000D3DFF">
        <w:t>- порядок обжалования действий (бездействия) и решений, осуществляемых (принимаемых) в ходе предоставления муниципальной услуги;</w:t>
      </w:r>
    </w:p>
    <w:p w:rsidR="009138F2" w:rsidRPr="000D3DFF" w:rsidRDefault="009138F2" w:rsidP="009138F2">
      <w:pPr>
        <w:tabs>
          <w:tab w:val="left" w:pos="567"/>
        </w:tabs>
        <w:autoSpaceDE w:val="0"/>
        <w:autoSpaceDN w:val="0"/>
        <w:adjustRightInd w:val="0"/>
        <w:ind w:firstLine="709"/>
        <w:jc w:val="both"/>
      </w:pPr>
      <w:r w:rsidRPr="000D3DFF">
        <w:t>- перечень документов, необходимых для предоставления муниципальной услуги;</w:t>
      </w:r>
    </w:p>
    <w:p w:rsidR="009138F2" w:rsidRPr="000D3DFF" w:rsidRDefault="009138F2" w:rsidP="009138F2">
      <w:pPr>
        <w:tabs>
          <w:tab w:val="left" w:pos="567"/>
        </w:tabs>
        <w:autoSpaceDE w:val="0"/>
        <w:autoSpaceDN w:val="0"/>
        <w:adjustRightInd w:val="0"/>
        <w:ind w:firstLine="709"/>
        <w:jc w:val="both"/>
      </w:pPr>
      <w:r w:rsidRPr="000D3DFF">
        <w:t>- описание конечного результата предоставления муниципальной  услуги;</w:t>
      </w:r>
    </w:p>
    <w:p w:rsidR="009138F2" w:rsidRPr="000D3DFF" w:rsidRDefault="009138F2" w:rsidP="009138F2">
      <w:pPr>
        <w:tabs>
          <w:tab w:val="left" w:pos="567"/>
        </w:tabs>
        <w:autoSpaceDE w:val="0"/>
        <w:autoSpaceDN w:val="0"/>
        <w:adjustRightInd w:val="0"/>
        <w:ind w:firstLine="709"/>
        <w:jc w:val="both"/>
      </w:pPr>
      <w:r w:rsidRPr="000D3DFF">
        <w:t>- основания для отказа в организации и проведении муниципальной услуги;</w:t>
      </w:r>
    </w:p>
    <w:p w:rsidR="009138F2" w:rsidRPr="000D3DFF" w:rsidRDefault="009138F2" w:rsidP="009138F2">
      <w:pPr>
        <w:tabs>
          <w:tab w:val="left" w:pos="567"/>
        </w:tabs>
        <w:autoSpaceDE w:val="0"/>
        <w:autoSpaceDN w:val="0"/>
        <w:adjustRightInd w:val="0"/>
        <w:ind w:firstLine="709"/>
        <w:jc w:val="both"/>
      </w:pPr>
      <w:r w:rsidRPr="000D3DFF">
        <w:t>- извлечения из нормативных правовых актов, регулирующих отношения в сфере организации и проведения общественных обсуждений;</w:t>
      </w:r>
    </w:p>
    <w:p w:rsidR="009138F2" w:rsidRPr="000D3DFF" w:rsidRDefault="009138F2" w:rsidP="009138F2">
      <w:pPr>
        <w:tabs>
          <w:tab w:val="left" w:pos="567"/>
        </w:tabs>
        <w:autoSpaceDE w:val="0"/>
        <w:autoSpaceDN w:val="0"/>
        <w:adjustRightInd w:val="0"/>
        <w:ind w:firstLine="709"/>
        <w:jc w:val="both"/>
      </w:pPr>
      <w:r w:rsidRPr="000D3DFF">
        <w:t>- текст административного регламента с приложениями.</w:t>
      </w:r>
    </w:p>
    <w:p w:rsidR="009138F2" w:rsidRPr="000D3DFF" w:rsidRDefault="009138F2" w:rsidP="009138F2">
      <w:pPr>
        <w:tabs>
          <w:tab w:val="left" w:pos="567"/>
        </w:tabs>
        <w:autoSpaceDE w:val="0"/>
        <w:autoSpaceDN w:val="0"/>
        <w:adjustRightInd w:val="0"/>
        <w:ind w:firstLine="709"/>
        <w:jc w:val="both"/>
      </w:pPr>
      <w:r w:rsidRPr="000D3DFF">
        <w:t xml:space="preserve">- формы бланков и образцы для заполнения; </w:t>
      </w:r>
    </w:p>
    <w:p w:rsidR="009138F2" w:rsidRPr="000D3DFF" w:rsidRDefault="009138F2" w:rsidP="009138F2">
      <w:pPr>
        <w:tabs>
          <w:tab w:val="left" w:pos="567"/>
        </w:tabs>
        <w:autoSpaceDE w:val="0"/>
        <w:autoSpaceDN w:val="0"/>
        <w:adjustRightInd w:val="0"/>
        <w:ind w:firstLine="709"/>
        <w:jc w:val="both"/>
      </w:pPr>
      <w:r w:rsidRPr="000D3DFF">
        <w:t xml:space="preserve">1.8.2. Указанная в пункте 1.8.1. информация размещается: </w:t>
      </w:r>
    </w:p>
    <w:p w:rsidR="009138F2" w:rsidRPr="000D3DFF" w:rsidRDefault="009138F2" w:rsidP="009138F2">
      <w:pPr>
        <w:tabs>
          <w:tab w:val="left" w:pos="567"/>
        </w:tabs>
        <w:autoSpaceDE w:val="0"/>
        <w:autoSpaceDN w:val="0"/>
        <w:adjustRightInd w:val="0"/>
        <w:ind w:firstLine="709"/>
        <w:jc w:val="both"/>
      </w:pPr>
      <w:r w:rsidRPr="000D3DFF">
        <w:t>- на информационных стендах, в помещениях Администрации (с обеспечением  свободного доступа граждан);</w:t>
      </w:r>
    </w:p>
    <w:p w:rsidR="009138F2" w:rsidRPr="000D3DFF" w:rsidRDefault="009138F2" w:rsidP="009138F2">
      <w:pPr>
        <w:tabs>
          <w:tab w:val="left" w:pos="567"/>
        </w:tabs>
        <w:autoSpaceDE w:val="0"/>
        <w:autoSpaceDN w:val="0"/>
        <w:adjustRightInd w:val="0"/>
        <w:ind w:firstLine="709"/>
        <w:jc w:val="both"/>
      </w:pPr>
      <w:r w:rsidRPr="000D3DFF">
        <w:t>- на портале государственных и муниципальных услуг: http://www.gosuslugi.ru/</w:t>
      </w:r>
    </w:p>
    <w:p w:rsidR="009138F2" w:rsidRPr="000D3DFF" w:rsidRDefault="009138F2" w:rsidP="009138F2">
      <w:pPr>
        <w:tabs>
          <w:tab w:val="left" w:pos="567"/>
        </w:tabs>
        <w:autoSpaceDE w:val="0"/>
        <w:autoSpaceDN w:val="0"/>
        <w:adjustRightInd w:val="0"/>
        <w:ind w:firstLine="709"/>
        <w:jc w:val="both"/>
      </w:pPr>
      <w:r w:rsidRPr="000D3DFF">
        <w:t xml:space="preserve">- на портале государственных и муниципальных услуг Ленинградской области: </w:t>
      </w:r>
      <w:r w:rsidRPr="000D3DFF">
        <w:rPr>
          <w:iCs/>
        </w:rPr>
        <w:t>http://gu.lenobl.ru/.</w:t>
      </w:r>
    </w:p>
    <w:p w:rsidR="009138F2" w:rsidRPr="004A621C" w:rsidRDefault="009138F2" w:rsidP="009138F2">
      <w:pPr>
        <w:tabs>
          <w:tab w:val="left" w:pos="567"/>
        </w:tabs>
        <w:autoSpaceDE w:val="0"/>
        <w:autoSpaceDN w:val="0"/>
        <w:adjustRightInd w:val="0"/>
        <w:ind w:firstLine="709"/>
        <w:jc w:val="both"/>
      </w:pPr>
      <w:r w:rsidRPr="000D3DFF">
        <w:t xml:space="preserve">- на официальной </w:t>
      </w:r>
      <w:proofErr w:type="gramStart"/>
      <w:r w:rsidRPr="000D3DFF">
        <w:t>интернет-странице</w:t>
      </w:r>
      <w:proofErr w:type="gramEnd"/>
      <w:r w:rsidRPr="000D3DFF">
        <w:t xml:space="preserve"> Администрации: </w:t>
      </w:r>
      <w:hyperlink r:id="rId13" w:history="1">
        <w:r w:rsidR="001A0A99" w:rsidRPr="00690B49">
          <w:t xml:space="preserve"> </w:t>
        </w:r>
        <w:r w:rsidR="00690B49" w:rsidRPr="004F7DEE">
          <w:rPr>
            <w:color w:val="0070C0"/>
            <w:lang w:val="en-US"/>
          </w:rPr>
          <w:t>www</w:t>
        </w:r>
        <w:r w:rsidR="00690B49" w:rsidRPr="004F7DEE">
          <w:rPr>
            <w:color w:val="0070C0"/>
          </w:rPr>
          <w:t>.</w:t>
        </w:r>
        <w:hyperlink r:id="rId14" w:history="1">
          <w:r w:rsidR="001A0A99" w:rsidRPr="00690B49">
            <w:rPr>
              <w:color w:val="0000FF"/>
              <w:u w:val="single"/>
              <w:lang w:val="en-US"/>
            </w:rPr>
            <w:t>krasnoozernoe</w:t>
          </w:r>
          <w:r w:rsidR="001A0A99" w:rsidRPr="00690B49">
            <w:rPr>
              <w:color w:val="0000FF"/>
              <w:u w:val="single"/>
            </w:rPr>
            <w:t>.</w:t>
          </w:r>
          <w:r w:rsidR="001A0A99" w:rsidRPr="00690B49">
            <w:rPr>
              <w:color w:val="0000FF"/>
              <w:u w:val="single"/>
              <w:lang w:val="en-US"/>
            </w:rPr>
            <w:t>ru</w:t>
          </w:r>
        </w:hyperlink>
      </w:hyperlink>
    </w:p>
    <w:p w:rsidR="009138F2" w:rsidRPr="000D3DFF" w:rsidRDefault="009138F2" w:rsidP="009138F2">
      <w:pPr>
        <w:tabs>
          <w:tab w:val="left" w:pos="567"/>
        </w:tabs>
        <w:autoSpaceDE w:val="0"/>
        <w:autoSpaceDN w:val="0"/>
        <w:adjustRightInd w:val="0"/>
        <w:ind w:firstLine="709"/>
        <w:jc w:val="both"/>
      </w:pPr>
      <w:r w:rsidRPr="000D3DFF">
        <w:t xml:space="preserve">1.8.3. Ответ на письменное обращение заявителя предоставляется в простой, четкой и понятной форме с указанием фамилии, имени, отчества, номера телефона исполнителя. </w:t>
      </w:r>
    </w:p>
    <w:p w:rsidR="009138F2" w:rsidRPr="000D3DFF" w:rsidRDefault="009138F2" w:rsidP="009138F2">
      <w:pPr>
        <w:tabs>
          <w:tab w:val="left" w:pos="567"/>
        </w:tabs>
        <w:autoSpaceDE w:val="0"/>
        <w:autoSpaceDN w:val="0"/>
        <w:adjustRightInd w:val="0"/>
        <w:ind w:firstLine="709"/>
        <w:jc w:val="both"/>
      </w:pPr>
      <w:r w:rsidRPr="000D3DFF">
        <w:lastRenderedPageBreak/>
        <w:t>Ответ на письменное обращение направляется почтой (или в форме электронного документа, если это указано в обращении заявителя) в срок, не превышающий 30 календарных дней со дня регистрации письменного обращения.</w:t>
      </w:r>
    </w:p>
    <w:p w:rsidR="009138F2" w:rsidRPr="000D3DFF" w:rsidRDefault="009138F2" w:rsidP="009138F2">
      <w:pPr>
        <w:tabs>
          <w:tab w:val="left" w:pos="567"/>
        </w:tabs>
        <w:autoSpaceDE w:val="0"/>
        <w:autoSpaceDN w:val="0"/>
        <w:adjustRightInd w:val="0"/>
        <w:ind w:firstLine="709"/>
        <w:jc w:val="both"/>
      </w:pPr>
    </w:p>
    <w:p w:rsidR="009138F2" w:rsidRPr="000D3DFF" w:rsidRDefault="009138F2" w:rsidP="009138F2">
      <w:pPr>
        <w:widowControl w:val="0"/>
        <w:suppressAutoHyphens/>
        <w:autoSpaceDE w:val="0"/>
        <w:autoSpaceDN w:val="0"/>
        <w:adjustRightInd w:val="0"/>
        <w:jc w:val="center"/>
        <w:outlineLvl w:val="2"/>
        <w:rPr>
          <w:b/>
          <w:color w:val="000000"/>
          <w:lang w:eastAsia="ar-SA"/>
        </w:rPr>
      </w:pPr>
      <w:r w:rsidRPr="000D3DFF">
        <w:rPr>
          <w:b/>
          <w:color w:val="000000"/>
          <w:lang w:eastAsia="ar-SA"/>
        </w:rPr>
        <w:t>Описание физических, юридических лиц</w:t>
      </w:r>
    </w:p>
    <w:p w:rsidR="009138F2" w:rsidRPr="000D3DFF" w:rsidRDefault="009138F2" w:rsidP="009138F2">
      <w:pPr>
        <w:widowControl w:val="0"/>
        <w:suppressAutoHyphens/>
        <w:autoSpaceDE w:val="0"/>
        <w:autoSpaceDN w:val="0"/>
        <w:adjustRightInd w:val="0"/>
        <w:jc w:val="center"/>
        <w:rPr>
          <w:b/>
          <w:color w:val="000000"/>
          <w:lang w:eastAsia="ar-SA"/>
        </w:rPr>
      </w:pPr>
      <w:r w:rsidRPr="000D3DFF">
        <w:rPr>
          <w:b/>
          <w:color w:val="000000"/>
          <w:lang w:eastAsia="ar-SA"/>
        </w:rPr>
        <w:t>их представителей, имеющих право в соответствии</w:t>
      </w:r>
    </w:p>
    <w:p w:rsidR="009138F2" w:rsidRPr="000D3DFF" w:rsidRDefault="009138F2" w:rsidP="009138F2">
      <w:pPr>
        <w:widowControl w:val="0"/>
        <w:suppressAutoHyphens/>
        <w:autoSpaceDE w:val="0"/>
        <w:autoSpaceDN w:val="0"/>
        <w:adjustRightInd w:val="0"/>
        <w:jc w:val="center"/>
        <w:rPr>
          <w:b/>
          <w:color w:val="000000"/>
          <w:lang w:eastAsia="ar-SA"/>
        </w:rPr>
      </w:pPr>
      <w:r w:rsidRPr="000D3DFF">
        <w:rPr>
          <w:b/>
          <w:color w:val="000000"/>
          <w:lang w:eastAsia="ar-SA"/>
        </w:rPr>
        <w:t>с законодательством Российской Федерации, Ленинградской</w:t>
      </w:r>
    </w:p>
    <w:p w:rsidR="009138F2" w:rsidRPr="000D3DFF" w:rsidRDefault="009138F2" w:rsidP="009138F2">
      <w:pPr>
        <w:widowControl w:val="0"/>
        <w:suppressAutoHyphens/>
        <w:autoSpaceDE w:val="0"/>
        <w:autoSpaceDN w:val="0"/>
        <w:adjustRightInd w:val="0"/>
        <w:jc w:val="center"/>
        <w:rPr>
          <w:b/>
          <w:color w:val="000000"/>
          <w:lang w:eastAsia="ar-SA"/>
        </w:rPr>
      </w:pPr>
      <w:r w:rsidRPr="000D3DFF">
        <w:rPr>
          <w:b/>
          <w:color w:val="000000"/>
          <w:lang w:eastAsia="ar-SA"/>
        </w:rPr>
        <w:t>области взаимодействовать с соответствующими органами</w:t>
      </w:r>
    </w:p>
    <w:p w:rsidR="009138F2" w:rsidRPr="000D3DFF" w:rsidRDefault="009138F2" w:rsidP="009138F2">
      <w:pPr>
        <w:widowControl w:val="0"/>
        <w:suppressAutoHyphens/>
        <w:autoSpaceDE w:val="0"/>
        <w:autoSpaceDN w:val="0"/>
        <w:adjustRightInd w:val="0"/>
        <w:jc w:val="center"/>
        <w:rPr>
          <w:b/>
          <w:color w:val="000000"/>
          <w:lang w:eastAsia="ar-SA"/>
        </w:rPr>
      </w:pPr>
      <w:proofErr w:type="gramStart"/>
      <w:r w:rsidRPr="000D3DFF">
        <w:rPr>
          <w:b/>
          <w:color w:val="000000"/>
          <w:lang w:eastAsia="ar-SA"/>
        </w:rPr>
        <w:t>исполнительной власти (органами местного самоуправления,</w:t>
      </w:r>
      <w:proofErr w:type="gramEnd"/>
    </w:p>
    <w:p w:rsidR="009138F2" w:rsidRPr="000D3DFF" w:rsidRDefault="009138F2" w:rsidP="009138F2">
      <w:pPr>
        <w:widowControl w:val="0"/>
        <w:suppressAutoHyphens/>
        <w:autoSpaceDE w:val="0"/>
        <w:autoSpaceDN w:val="0"/>
        <w:adjustRightInd w:val="0"/>
        <w:jc w:val="center"/>
        <w:rPr>
          <w:color w:val="000000"/>
          <w:lang w:eastAsia="ar-SA"/>
        </w:rPr>
      </w:pPr>
      <w:r w:rsidRPr="000D3DFF">
        <w:rPr>
          <w:b/>
          <w:color w:val="000000"/>
          <w:lang w:eastAsia="ar-SA"/>
        </w:rPr>
        <w:t>организациями) при предоставлении государственной услуги</w:t>
      </w:r>
    </w:p>
    <w:p w:rsidR="009138F2" w:rsidRPr="000D3DFF" w:rsidRDefault="009138F2" w:rsidP="009138F2">
      <w:pPr>
        <w:ind w:firstLine="709"/>
        <w:contextualSpacing/>
        <w:jc w:val="both"/>
      </w:pPr>
    </w:p>
    <w:p w:rsidR="009138F2" w:rsidRPr="000D3DFF" w:rsidRDefault="009138F2" w:rsidP="009138F2">
      <w:pPr>
        <w:autoSpaceDE w:val="0"/>
        <w:autoSpaceDN w:val="0"/>
        <w:adjustRightInd w:val="0"/>
        <w:ind w:firstLine="540"/>
        <w:jc w:val="both"/>
      </w:pPr>
      <w:r w:rsidRPr="000D3DFF">
        <w:t>1.9. Описание физических и юридических лиц (заявителей) и их представителей, имеющих право в соответствии с законодательством Российской Федерации и законодательством Ленинградской области взаимодействовать с органом местного самоуправления Ленинградской области.</w:t>
      </w:r>
    </w:p>
    <w:p w:rsidR="009138F2" w:rsidRPr="000D3DFF" w:rsidRDefault="009138F2" w:rsidP="009138F2">
      <w:pPr>
        <w:autoSpaceDE w:val="0"/>
        <w:autoSpaceDN w:val="0"/>
        <w:adjustRightInd w:val="0"/>
        <w:ind w:firstLine="540"/>
        <w:jc w:val="both"/>
      </w:pPr>
      <w:r w:rsidRPr="000D3DFF">
        <w:t>1.9.1</w:t>
      </w:r>
      <w:r w:rsidRPr="000D3DFF">
        <w:rPr>
          <w:color w:val="FF6600"/>
        </w:rPr>
        <w:t xml:space="preserve">. </w:t>
      </w:r>
      <w:r w:rsidRPr="000D3DFF">
        <w:rPr>
          <w:lang w:eastAsia="en-US"/>
        </w:rPr>
        <w:t xml:space="preserve">В качестве заявителей при предоставлении муниципальной услуги выступают </w:t>
      </w:r>
      <w:r w:rsidRPr="000D3DFF">
        <w:t xml:space="preserve">физические лица, </w:t>
      </w:r>
      <w:r w:rsidRPr="000D3DFF">
        <w:rPr>
          <w:shd w:val="clear" w:color="auto" w:fill="FFFFFF"/>
        </w:rPr>
        <w:t>индивидуальные предприниматели,</w:t>
      </w:r>
      <w:r w:rsidRPr="000D3DFF">
        <w:t xml:space="preserve"> юридические лица или их представители, подавшие заявление на предоставление муниципальной услуги, а также отраслевые (функциональные) органы местного самоуправления Ленинградской области, в том числе с правами юридического лица.</w:t>
      </w:r>
    </w:p>
    <w:p w:rsidR="009138F2" w:rsidRPr="000D3DFF" w:rsidRDefault="009138F2" w:rsidP="009138F2">
      <w:pPr>
        <w:ind w:firstLine="540"/>
        <w:jc w:val="both"/>
      </w:pPr>
      <w:r w:rsidRPr="000D3DFF">
        <w:t>1.9.2. От имени юридических лиц и индивидуальных предпринимателей могут действовать лица, действующие в соответствии с учредительными документами без доверенности; представители в силу полномочий, основанных на доверенности. От имени физических лиц могут выступать представители, действующие на основании доверенности.</w:t>
      </w:r>
    </w:p>
    <w:p w:rsidR="009138F2" w:rsidRPr="000D3DFF" w:rsidRDefault="009138F2" w:rsidP="009138F2">
      <w:pPr>
        <w:widowControl w:val="0"/>
        <w:autoSpaceDE w:val="0"/>
        <w:autoSpaceDN w:val="0"/>
        <w:adjustRightInd w:val="0"/>
        <w:ind w:firstLine="540"/>
        <w:jc w:val="both"/>
      </w:pPr>
    </w:p>
    <w:p w:rsidR="009138F2" w:rsidRPr="000D3DFF" w:rsidRDefault="009138F2" w:rsidP="009138F2">
      <w:pPr>
        <w:autoSpaceDE w:val="0"/>
        <w:autoSpaceDN w:val="0"/>
        <w:adjustRightInd w:val="0"/>
        <w:spacing w:before="120"/>
        <w:ind w:firstLine="539"/>
        <w:jc w:val="center"/>
        <w:outlineLvl w:val="1"/>
        <w:rPr>
          <w:b/>
          <w:bCs/>
        </w:rPr>
      </w:pPr>
      <w:r w:rsidRPr="000D3DFF">
        <w:rPr>
          <w:b/>
          <w:bCs/>
        </w:rPr>
        <w:t>2. Стандарт предоставления муниципальной услуги</w:t>
      </w:r>
    </w:p>
    <w:p w:rsidR="009138F2" w:rsidRPr="000D3DFF" w:rsidRDefault="009138F2" w:rsidP="009138F2">
      <w:pPr>
        <w:autoSpaceDE w:val="0"/>
        <w:autoSpaceDN w:val="0"/>
        <w:adjustRightInd w:val="0"/>
        <w:spacing w:before="120"/>
        <w:ind w:firstLine="539"/>
        <w:jc w:val="center"/>
        <w:outlineLvl w:val="1"/>
        <w:rPr>
          <w:b/>
          <w:color w:val="000000"/>
          <w:lang w:eastAsia="ar-SA"/>
        </w:rPr>
      </w:pPr>
      <w:r w:rsidRPr="000D3DFF">
        <w:rPr>
          <w:b/>
          <w:color w:val="000000"/>
          <w:lang w:eastAsia="ar-SA"/>
        </w:rPr>
        <w:t>Наименование муниципальной услуги</w:t>
      </w:r>
    </w:p>
    <w:p w:rsidR="009138F2" w:rsidRPr="000D3DFF" w:rsidRDefault="009138F2" w:rsidP="009138F2">
      <w:pPr>
        <w:widowControl w:val="0"/>
        <w:autoSpaceDE w:val="0"/>
        <w:autoSpaceDN w:val="0"/>
        <w:adjustRightInd w:val="0"/>
        <w:ind w:firstLine="540"/>
        <w:jc w:val="both"/>
        <w:rPr>
          <w:bCs/>
        </w:rPr>
      </w:pPr>
    </w:p>
    <w:p w:rsidR="009138F2" w:rsidRPr="000D3DFF" w:rsidRDefault="009138F2" w:rsidP="009138F2">
      <w:pPr>
        <w:widowControl w:val="0"/>
        <w:autoSpaceDE w:val="0"/>
        <w:autoSpaceDN w:val="0"/>
        <w:adjustRightInd w:val="0"/>
        <w:ind w:firstLine="540"/>
        <w:jc w:val="both"/>
        <w:rPr>
          <w:bCs/>
        </w:rPr>
      </w:pPr>
      <w:r w:rsidRPr="000D3DFF">
        <w:rPr>
          <w:bCs/>
        </w:rPr>
        <w:t>2.1.Наименование муниципальной услуги.</w:t>
      </w:r>
    </w:p>
    <w:p w:rsidR="009138F2" w:rsidRPr="000D3DFF" w:rsidRDefault="009138F2" w:rsidP="009138F2">
      <w:pPr>
        <w:widowControl w:val="0"/>
        <w:autoSpaceDE w:val="0"/>
        <w:autoSpaceDN w:val="0"/>
        <w:adjustRightInd w:val="0"/>
        <w:ind w:firstLine="540"/>
        <w:jc w:val="both"/>
      </w:pPr>
      <w:r w:rsidRPr="000D3DFF">
        <w:rPr>
          <w:bCs/>
        </w:rPr>
        <w:t xml:space="preserve">Выдача разрешения на снос и пересадку зеленых насаждений </w:t>
      </w:r>
      <w:r w:rsidRPr="000D3DFF">
        <w:t>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9138F2" w:rsidRPr="000D3DFF" w:rsidRDefault="009138F2" w:rsidP="009138F2">
      <w:pPr>
        <w:autoSpaceDE w:val="0"/>
        <w:autoSpaceDN w:val="0"/>
        <w:adjustRightInd w:val="0"/>
        <w:ind w:firstLine="539"/>
        <w:jc w:val="both"/>
        <w:outlineLvl w:val="1"/>
      </w:pPr>
      <w:r w:rsidRPr="000D3DFF">
        <w:t>Краткое наименование: Выдача разрешений на снос или пересадку зеленых насаждений.</w:t>
      </w:r>
    </w:p>
    <w:p w:rsidR="009138F2" w:rsidRPr="000D3DFF" w:rsidRDefault="009138F2" w:rsidP="009138F2">
      <w:pPr>
        <w:autoSpaceDE w:val="0"/>
        <w:autoSpaceDN w:val="0"/>
        <w:adjustRightInd w:val="0"/>
        <w:ind w:firstLine="539"/>
        <w:jc w:val="both"/>
        <w:outlineLvl w:val="1"/>
      </w:pPr>
    </w:p>
    <w:p w:rsidR="009138F2" w:rsidRPr="000D3DFF" w:rsidRDefault="009138F2" w:rsidP="009138F2">
      <w:pPr>
        <w:widowControl w:val="0"/>
        <w:suppressAutoHyphens/>
        <w:autoSpaceDE w:val="0"/>
        <w:autoSpaceDN w:val="0"/>
        <w:adjustRightInd w:val="0"/>
        <w:jc w:val="center"/>
        <w:outlineLvl w:val="2"/>
        <w:rPr>
          <w:b/>
          <w:color w:val="000000"/>
          <w:lang w:eastAsia="ar-SA"/>
        </w:rPr>
      </w:pPr>
      <w:r w:rsidRPr="000D3DFF">
        <w:rPr>
          <w:b/>
          <w:color w:val="000000"/>
          <w:lang w:eastAsia="ar-SA"/>
        </w:rPr>
        <w:t xml:space="preserve">Наименование органа местного самоуправления, </w:t>
      </w:r>
      <w:r w:rsidRPr="000D3DFF">
        <w:rPr>
          <w:b/>
          <w:color w:val="000000"/>
          <w:lang w:eastAsia="ar-SA"/>
        </w:rPr>
        <w:br/>
        <w:t>организации, предоставляющего муниципальную услугу</w:t>
      </w:r>
    </w:p>
    <w:p w:rsidR="009138F2" w:rsidRPr="000D3DFF" w:rsidRDefault="009138F2" w:rsidP="009138F2">
      <w:pPr>
        <w:autoSpaceDE w:val="0"/>
        <w:autoSpaceDN w:val="0"/>
        <w:adjustRightInd w:val="0"/>
        <w:ind w:firstLine="539"/>
        <w:jc w:val="both"/>
        <w:outlineLvl w:val="1"/>
      </w:pPr>
    </w:p>
    <w:p w:rsidR="009138F2" w:rsidRPr="000D3DFF" w:rsidRDefault="009138F2" w:rsidP="009138F2">
      <w:pPr>
        <w:autoSpaceDE w:val="0"/>
        <w:autoSpaceDN w:val="0"/>
        <w:adjustRightInd w:val="0"/>
        <w:ind w:firstLine="540"/>
        <w:jc w:val="both"/>
        <w:outlineLvl w:val="1"/>
        <w:rPr>
          <w:bCs/>
        </w:rPr>
      </w:pPr>
      <w:r w:rsidRPr="000D3DFF">
        <w:rPr>
          <w:bCs/>
        </w:rPr>
        <w:t>2.2. Наименование органа местного самоуправления Ленинградской области, предоставляющего муниципальную услугу.</w:t>
      </w:r>
    </w:p>
    <w:p w:rsidR="009138F2" w:rsidRPr="000D3DFF" w:rsidRDefault="009138F2" w:rsidP="009138F2">
      <w:pPr>
        <w:autoSpaceDE w:val="0"/>
        <w:autoSpaceDN w:val="0"/>
        <w:adjustRightInd w:val="0"/>
        <w:ind w:firstLine="540"/>
        <w:jc w:val="both"/>
        <w:rPr>
          <w:color w:val="000000"/>
        </w:rPr>
      </w:pPr>
      <w:r w:rsidRPr="000D3DFF">
        <w:rPr>
          <w:color w:val="000000"/>
        </w:rPr>
        <w:t>Муниципальную услугу предоставляет</w:t>
      </w:r>
      <w:r w:rsidRPr="000D3DFF">
        <w:rPr>
          <w:color w:val="000000"/>
          <w:lang w:eastAsia="ar-SA"/>
        </w:rPr>
        <w:t xml:space="preserve"> администрация муниципального образования </w:t>
      </w:r>
      <w:proofErr w:type="spellStart"/>
      <w:r w:rsidR="00690B49">
        <w:rPr>
          <w:color w:val="000000"/>
          <w:lang w:eastAsia="ar-SA"/>
        </w:rPr>
        <w:t>Красноозерное</w:t>
      </w:r>
      <w:proofErr w:type="spellEnd"/>
      <w:r w:rsidRPr="000D3DFF">
        <w:rPr>
          <w:color w:val="000000"/>
          <w:lang w:eastAsia="ar-SA"/>
        </w:rPr>
        <w:t xml:space="preserve"> сельское поселение муниципального образования Приозерский муниципальный район Ленинградской области</w:t>
      </w:r>
      <w:r w:rsidRPr="000D3DFF">
        <w:rPr>
          <w:color w:val="000000"/>
        </w:rPr>
        <w:t>.</w:t>
      </w:r>
    </w:p>
    <w:p w:rsidR="009138F2" w:rsidRPr="000D3DFF" w:rsidRDefault="009138F2" w:rsidP="009138F2">
      <w:pPr>
        <w:autoSpaceDE w:val="0"/>
        <w:autoSpaceDN w:val="0"/>
        <w:adjustRightInd w:val="0"/>
        <w:ind w:firstLine="540"/>
        <w:jc w:val="center"/>
      </w:pPr>
    </w:p>
    <w:p w:rsidR="009138F2" w:rsidRPr="000D3DFF" w:rsidRDefault="009138F2" w:rsidP="009138F2">
      <w:pPr>
        <w:jc w:val="center"/>
        <w:rPr>
          <w:b/>
          <w:color w:val="000000"/>
        </w:rPr>
      </w:pPr>
      <w:r w:rsidRPr="000D3DFF">
        <w:rPr>
          <w:b/>
          <w:color w:val="000000"/>
        </w:rPr>
        <w:t>Результат предоставления муниципальной услуги</w:t>
      </w:r>
    </w:p>
    <w:p w:rsidR="009138F2" w:rsidRPr="000D3DFF" w:rsidRDefault="009138F2" w:rsidP="009138F2">
      <w:pPr>
        <w:autoSpaceDE w:val="0"/>
        <w:autoSpaceDN w:val="0"/>
        <w:adjustRightInd w:val="0"/>
        <w:ind w:firstLine="540"/>
        <w:jc w:val="center"/>
      </w:pPr>
    </w:p>
    <w:p w:rsidR="009138F2" w:rsidRPr="000D3DFF" w:rsidRDefault="009138F2" w:rsidP="009138F2">
      <w:pPr>
        <w:autoSpaceDE w:val="0"/>
        <w:autoSpaceDN w:val="0"/>
        <w:adjustRightInd w:val="0"/>
        <w:ind w:firstLine="540"/>
        <w:jc w:val="both"/>
      </w:pPr>
      <w:r w:rsidRPr="000D3DFF">
        <w:t>2.3. Результат предоставления муниципальной услуги.</w:t>
      </w:r>
    </w:p>
    <w:p w:rsidR="009138F2" w:rsidRPr="000D3DFF" w:rsidRDefault="009138F2" w:rsidP="009138F2">
      <w:pPr>
        <w:ind w:firstLine="709"/>
        <w:jc w:val="both"/>
      </w:pPr>
      <w:r w:rsidRPr="000D3DFF">
        <w:rPr>
          <w:shd w:val="clear" w:color="auto" w:fill="FFFFFF"/>
        </w:rPr>
        <w:t>Результатом предоставления муниципальной услуги является выдача разрешения на снос или пересадку зеленых насаждений на территории муниципального образования в виде муниципального правового акта, либо мотивированный отказ в выдаче разрешения на снос зеленых насаждений</w:t>
      </w:r>
      <w:r w:rsidRPr="000D3DFF">
        <w:t xml:space="preserve">. </w:t>
      </w:r>
    </w:p>
    <w:p w:rsidR="009138F2" w:rsidRPr="000D3DFF" w:rsidRDefault="009138F2" w:rsidP="009138F2">
      <w:pPr>
        <w:autoSpaceDE w:val="0"/>
        <w:autoSpaceDN w:val="0"/>
        <w:adjustRightInd w:val="0"/>
        <w:ind w:firstLine="540"/>
        <w:jc w:val="both"/>
        <w:outlineLvl w:val="1"/>
        <w:rPr>
          <w:bCs/>
        </w:rPr>
      </w:pPr>
    </w:p>
    <w:p w:rsidR="009138F2" w:rsidRPr="000D3DFF" w:rsidRDefault="009138F2" w:rsidP="009138F2">
      <w:pPr>
        <w:widowControl w:val="0"/>
        <w:suppressAutoHyphens/>
        <w:autoSpaceDE w:val="0"/>
        <w:autoSpaceDN w:val="0"/>
        <w:adjustRightInd w:val="0"/>
        <w:jc w:val="center"/>
        <w:outlineLvl w:val="2"/>
        <w:rPr>
          <w:b/>
          <w:color w:val="000000"/>
          <w:lang w:eastAsia="ar-SA"/>
        </w:rPr>
      </w:pPr>
      <w:r w:rsidRPr="000D3DFF">
        <w:rPr>
          <w:b/>
          <w:color w:val="000000"/>
          <w:lang w:eastAsia="ar-SA"/>
        </w:rPr>
        <w:t>Срок предоставления муниципальной услуги</w:t>
      </w:r>
    </w:p>
    <w:p w:rsidR="009138F2" w:rsidRPr="000D3DFF" w:rsidRDefault="009138F2" w:rsidP="009138F2">
      <w:pPr>
        <w:autoSpaceDE w:val="0"/>
        <w:autoSpaceDN w:val="0"/>
        <w:adjustRightInd w:val="0"/>
        <w:ind w:firstLine="540"/>
        <w:jc w:val="both"/>
        <w:outlineLvl w:val="1"/>
        <w:rPr>
          <w:bCs/>
        </w:rPr>
      </w:pPr>
    </w:p>
    <w:p w:rsidR="009138F2" w:rsidRPr="000D3DFF" w:rsidRDefault="009138F2" w:rsidP="009138F2">
      <w:pPr>
        <w:autoSpaceDE w:val="0"/>
        <w:autoSpaceDN w:val="0"/>
        <w:adjustRightInd w:val="0"/>
        <w:ind w:firstLine="540"/>
        <w:jc w:val="both"/>
        <w:outlineLvl w:val="1"/>
      </w:pPr>
      <w:r w:rsidRPr="000D3DFF">
        <w:rPr>
          <w:bCs/>
        </w:rPr>
        <w:t xml:space="preserve">2.4. </w:t>
      </w:r>
      <w:r w:rsidRPr="000D3DFF">
        <w:t>Срок предоставления муниципальной услуги.</w:t>
      </w:r>
    </w:p>
    <w:p w:rsidR="009138F2" w:rsidRPr="000D3DFF" w:rsidRDefault="009138F2" w:rsidP="009138F2">
      <w:pPr>
        <w:autoSpaceDE w:val="0"/>
        <w:autoSpaceDN w:val="0"/>
        <w:adjustRightInd w:val="0"/>
        <w:ind w:firstLine="540"/>
        <w:jc w:val="both"/>
        <w:outlineLvl w:val="1"/>
      </w:pPr>
      <w:r w:rsidRPr="000D3DFF">
        <w:t>Срок рассмотрения документов для решения вопроса о выдаче разрешений на снос или пересадку зеленых насаждений соста</w:t>
      </w:r>
      <w:r>
        <w:t>вляет</w:t>
      </w:r>
      <w:r w:rsidR="001A0A99" w:rsidRPr="001A0A99">
        <w:t xml:space="preserve"> </w:t>
      </w:r>
      <w:r w:rsidR="001A0A99">
        <w:t>не более</w:t>
      </w:r>
      <w:r>
        <w:t xml:space="preserve"> </w:t>
      </w:r>
      <w:r w:rsidR="001A0A99" w:rsidRPr="001A0A99">
        <w:t>20</w:t>
      </w:r>
      <w:r w:rsidRPr="000D3DFF">
        <w:t xml:space="preserve"> календарных дней </w:t>
      </w:r>
      <w:proofErr w:type="gramStart"/>
      <w:r w:rsidRPr="000D3DFF">
        <w:t>с даты регистрации</w:t>
      </w:r>
      <w:proofErr w:type="gramEnd"/>
      <w:r w:rsidRPr="000D3DFF">
        <w:t xml:space="preserve"> письменного обращения заявителя.</w:t>
      </w:r>
    </w:p>
    <w:p w:rsidR="009138F2" w:rsidRPr="000D3DFF" w:rsidRDefault="009138F2" w:rsidP="009138F2">
      <w:pPr>
        <w:autoSpaceDE w:val="0"/>
        <w:autoSpaceDN w:val="0"/>
        <w:adjustRightInd w:val="0"/>
        <w:ind w:firstLine="540"/>
        <w:jc w:val="center"/>
        <w:outlineLvl w:val="1"/>
      </w:pPr>
    </w:p>
    <w:p w:rsidR="009138F2" w:rsidRPr="000D3DFF" w:rsidRDefault="009138F2" w:rsidP="009138F2">
      <w:pPr>
        <w:widowControl w:val="0"/>
        <w:suppressAutoHyphens/>
        <w:autoSpaceDE w:val="0"/>
        <w:autoSpaceDN w:val="0"/>
        <w:adjustRightInd w:val="0"/>
        <w:jc w:val="center"/>
        <w:outlineLvl w:val="2"/>
        <w:rPr>
          <w:b/>
          <w:color w:val="000000"/>
          <w:lang w:eastAsia="ar-SA"/>
        </w:rPr>
      </w:pPr>
      <w:r w:rsidRPr="000D3DFF">
        <w:rPr>
          <w:b/>
          <w:color w:val="000000"/>
          <w:lang w:eastAsia="ar-SA"/>
        </w:rPr>
        <w:t>Правовые основания для представления муниципальной услуги</w:t>
      </w:r>
    </w:p>
    <w:p w:rsidR="009138F2" w:rsidRPr="000D3DFF" w:rsidRDefault="009138F2" w:rsidP="009138F2">
      <w:pPr>
        <w:autoSpaceDE w:val="0"/>
        <w:autoSpaceDN w:val="0"/>
        <w:adjustRightInd w:val="0"/>
        <w:ind w:firstLine="540"/>
        <w:jc w:val="center"/>
      </w:pPr>
    </w:p>
    <w:p w:rsidR="009138F2" w:rsidRPr="000D3DFF" w:rsidRDefault="009138F2" w:rsidP="009138F2">
      <w:pPr>
        <w:autoSpaceDE w:val="0"/>
        <w:autoSpaceDN w:val="0"/>
        <w:adjustRightInd w:val="0"/>
        <w:ind w:firstLine="540"/>
      </w:pPr>
      <w:r w:rsidRPr="000D3DFF">
        <w:t>2.5. Правовые основания для предоставления муниципальной услуги:</w:t>
      </w:r>
    </w:p>
    <w:p w:rsidR="009138F2" w:rsidRPr="000D3DFF" w:rsidRDefault="009138F2" w:rsidP="009138F2">
      <w:pPr>
        <w:tabs>
          <w:tab w:val="left" w:pos="-2160"/>
        </w:tabs>
        <w:ind w:firstLine="539"/>
        <w:jc w:val="both"/>
      </w:pPr>
      <w:r w:rsidRPr="000D3DFF">
        <w:t xml:space="preserve">Гражданский кодекс Российской Федерации (часть первая) от 30 ноября </w:t>
      </w:r>
      <w:smartTag w:uri="urn:schemas-microsoft-com:office:smarttags" w:element="metricconverter">
        <w:smartTagPr>
          <w:attr w:name="ProductID" w:val="1994 г"/>
        </w:smartTagPr>
        <w:r w:rsidRPr="000D3DFF">
          <w:t>1994 г</w:t>
        </w:r>
      </w:smartTag>
      <w:r w:rsidRPr="000D3DFF">
        <w:t>. № 51-ФЗ (Собрание законодательства Российской Федерации, 05.12.1994, № 32, ст. 3301);</w:t>
      </w:r>
    </w:p>
    <w:p w:rsidR="009138F2" w:rsidRPr="000D3DFF" w:rsidRDefault="009138F2" w:rsidP="009138F2">
      <w:pPr>
        <w:autoSpaceDE w:val="0"/>
        <w:autoSpaceDN w:val="0"/>
        <w:adjustRightInd w:val="0"/>
        <w:ind w:firstLine="540"/>
        <w:jc w:val="both"/>
      </w:pPr>
      <w:r w:rsidRPr="000D3DFF">
        <w:t xml:space="preserve">Земельный кодекс Российской Федерации от 25 октября </w:t>
      </w:r>
      <w:smartTag w:uri="urn:schemas-microsoft-com:office:smarttags" w:element="metricconverter">
        <w:smartTagPr>
          <w:attr w:name="ProductID" w:val="2001 г"/>
        </w:smartTagPr>
        <w:r w:rsidRPr="000D3DFF">
          <w:t>2001 г</w:t>
        </w:r>
      </w:smartTag>
      <w:r w:rsidRPr="000D3DFF">
        <w:t>. № 136-ФЗ (Собрание законодательства Российской Федерации, 29.10.2001, № 44, ст. 4147);</w:t>
      </w:r>
    </w:p>
    <w:p w:rsidR="009138F2" w:rsidRPr="000D3DFF" w:rsidRDefault="009138F2" w:rsidP="009138F2">
      <w:pPr>
        <w:widowControl w:val="0"/>
        <w:autoSpaceDE w:val="0"/>
        <w:autoSpaceDN w:val="0"/>
        <w:adjustRightInd w:val="0"/>
        <w:ind w:firstLine="720"/>
        <w:jc w:val="both"/>
        <w:rPr>
          <w:color w:val="000000"/>
          <w:shd w:val="clear" w:color="auto" w:fill="FFFFFF"/>
        </w:rPr>
      </w:pPr>
      <w:r w:rsidRPr="000D3DFF">
        <w:t>Лесной кодекс Российской Федерации от 04.12.2006 №200-ФЗ (Собрание законодательства Российской Федерации, 11.12.2006, №50, ст. 5278);</w:t>
      </w:r>
    </w:p>
    <w:p w:rsidR="009138F2" w:rsidRPr="000D3DFF" w:rsidRDefault="009138F2" w:rsidP="009138F2">
      <w:pPr>
        <w:autoSpaceDE w:val="0"/>
        <w:autoSpaceDN w:val="0"/>
        <w:adjustRightInd w:val="0"/>
        <w:ind w:firstLine="709"/>
        <w:jc w:val="both"/>
        <w:rPr>
          <w:color w:val="000000"/>
          <w:shd w:val="clear" w:color="auto" w:fill="FFFFFF"/>
        </w:rPr>
      </w:pPr>
      <w:r w:rsidRPr="000D3DFF">
        <w:rPr>
          <w:color w:val="000000"/>
          <w:shd w:val="clear" w:color="auto" w:fill="FFFFFF"/>
        </w:rPr>
        <w:t>Федеральный закон от 10.01.2002 №7-ФЗ «Об охране окружающей среды» (</w:t>
      </w:r>
      <w:r w:rsidRPr="000D3DFF">
        <w:t>Российская газета, №6, 12.01.2002)</w:t>
      </w:r>
      <w:r w:rsidRPr="000D3DFF">
        <w:rPr>
          <w:color w:val="000000"/>
          <w:shd w:val="clear" w:color="auto" w:fill="FFFFFF"/>
        </w:rPr>
        <w:t>;</w:t>
      </w:r>
    </w:p>
    <w:p w:rsidR="009138F2" w:rsidRPr="000D3DFF" w:rsidRDefault="009138F2" w:rsidP="009138F2">
      <w:pPr>
        <w:autoSpaceDE w:val="0"/>
        <w:autoSpaceDN w:val="0"/>
        <w:adjustRightInd w:val="0"/>
        <w:ind w:firstLine="709"/>
        <w:jc w:val="both"/>
        <w:rPr>
          <w:bCs/>
          <w:color w:val="000000"/>
        </w:rPr>
      </w:pPr>
      <w:r w:rsidRPr="000D3DFF">
        <w:rPr>
          <w:color w:val="000000"/>
          <w:shd w:val="clear" w:color="auto" w:fill="FFFFFF"/>
        </w:rPr>
        <w:t>Федеральным законом от 30.03.1999 №52-ФЗ «О санитарно-эпидемиологическом благополучии населения» (</w:t>
      </w:r>
      <w:r w:rsidRPr="000D3DFF">
        <w:t>Собрание законодательства РФ, 05.04.1999, №14, ст. 1650)</w:t>
      </w:r>
      <w:r w:rsidRPr="000D3DFF">
        <w:rPr>
          <w:color w:val="000000"/>
          <w:shd w:val="clear" w:color="auto" w:fill="FFFFFF"/>
        </w:rPr>
        <w:t>;</w:t>
      </w:r>
    </w:p>
    <w:p w:rsidR="009138F2" w:rsidRPr="000D3DFF" w:rsidRDefault="009138F2" w:rsidP="009138F2">
      <w:pPr>
        <w:autoSpaceDE w:val="0"/>
        <w:autoSpaceDN w:val="0"/>
        <w:adjustRightInd w:val="0"/>
        <w:ind w:firstLine="540"/>
        <w:jc w:val="both"/>
      </w:pPr>
      <w:r w:rsidRPr="000D3DFF">
        <w:rPr>
          <w:bCs/>
        </w:rPr>
        <w:t>Федеральный закон от 27.07.2010 года №210-ФЗ «Об организации предоставления государственных и муниципальных услуг»</w:t>
      </w:r>
      <w:r w:rsidRPr="000D3DFF">
        <w:t xml:space="preserve"> (Собрание законодательства РФ, 02.08.2010, № 31, ст. 4179);</w:t>
      </w:r>
    </w:p>
    <w:p w:rsidR="009138F2" w:rsidRPr="000D3DFF" w:rsidRDefault="009138F2" w:rsidP="009138F2">
      <w:pPr>
        <w:widowControl w:val="0"/>
        <w:autoSpaceDE w:val="0"/>
        <w:autoSpaceDN w:val="0"/>
        <w:adjustRightInd w:val="0"/>
        <w:ind w:firstLine="540"/>
        <w:jc w:val="both"/>
      </w:pPr>
      <w:r w:rsidRPr="000D3DFF">
        <w:t>Федеральный закон от 06.10.2003 N 131-ФЗ «Об общих принципах организации местного самоуправления в Российской Федерации» («Собрание законодательства РФ», 06.10.2003, № 40, ст. 3822);</w:t>
      </w:r>
    </w:p>
    <w:p w:rsidR="009138F2" w:rsidRPr="000D3DFF" w:rsidRDefault="009138F2" w:rsidP="009138F2">
      <w:pPr>
        <w:widowControl w:val="0"/>
        <w:autoSpaceDE w:val="0"/>
        <w:autoSpaceDN w:val="0"/>
        <w:adjustRightInd w:val="0"/>
        <w:ind w:firstLine="540"/>
        <w:jc w:val="both"/>
      </w:pPr>
      <w:r w:rsidRPr="000D3DFF">
        <w:t>Федеральный закон от 27.07.2006 №152-ФЗ «О персональных данных» («Российская газета», № 165, 29.07.2006);</w:t>
      </w:r>
    </w:p>
    <w:p w:rsidR="009138F2" w:rsidRPr="000D3DFF" w:rsidRDefault="009138F2" w:rsidP="009138F2">
      <w:pPr>
        <w:tabs>
          <w:tab w:val="left" w:pos="1134"/>
        </w:tabs>
        <w:ind w:firstLine="709"/>
        <w:jc w:val="both"/>
      </w:pPr>
      <w:r w:rsidRPr="000D3DFF">
        <w:t>Федеральный закон от 6 апреля 2011 г. № 63-ФЗ «Об электронной подписи» (Собрание законодательства Российской Федерации, 2011, №15, ст. 2036; № 27, ст. 3880);</w:t>
      </w:r>
    </w:p>
    <w:p w:rsidR="009138F2" w:rsidRPr="000D3DFF" w:rsidRDefault="009138F2" w:rsidP="009138F2">
      <w:pPr>
        <w:widowControl w:val="0"/>
        <w:autoSpaceDE w:val="0"/>
        <w:autoSpaceDN w:val="0"/>
        <w:adjustRightInd w:val="0"/>
        <w:ind w:firstLine="709"/>
        <w:jc w:val="both"/>
      </w:pPr>
      <w:r w:rsidRPr="000D3DFF">
        <w:t>Областной закон Ленинградской области от 22.12.2015 №137-оз «О перераспределении между органами местного самоуправления Ленинградской области и органами государственной власти Ленинградской области отдельных полномочий в области земельных отношений» (Официальный интернет-портал правовой информации http://www.pravo.gov.ru, 23.12.2015);</w:t>
      </w:r>
    </w:p>
    <w:p w:rsidR="009138F2" w:rsidRPr="000D3DFF" w:rsidRDefault="009138F2" w:rsidP="009138F2">
      <w:pPr>
        <w:tabs>
          <w:tab w:val="left" w:pos="1134"/>
        </w:tabs>
        <w:ind w:firstLine="709"/>
        <w:jc w:val="both"/>
      </w:pPr>
      <w:r w:rsidRPr="000D3DFF">
        <w:t>Приказ Министерства связи и массовых коммуникаций Российской Федерации от 13 апреля 2012 г. № 107 "Об утверждении Положения о федеральной государственной информационной системе "Единая система идентификац</w:t>
      </w:r>
      <w:proofErr w:type="gramStart"/>
      <w:r w:rsidRPr="000D3DFF">
        <w:t>ии и ау</w:t>
      </w:r>
      <w:proofErr w:type="gramEnd"/>
      <w:r w:rsidRPr="000D3DFF">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138F2" w:rsidRPr="000D3DFF" w:rsidRDefault="009138F2" w:rsidP="009138F2">
      <w:pPr>
        <w:tabs>
          <w:tab w:val="left" w:pos="1134"/>
        </w:tabs>
        <w:ind w:firstLine="709"/>
        <w:jc w:val="both"/>
      </w:pPr>
      <w:r w:rsidRPr="000D3DFF">
        <w:t>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rsidR="009138F2" w:rsidRPr="000D3DFF" w:rsidRDefault="009138F2" w:rsidP="009138F2">
      <w:pPr>
        <w:autoSpaceDE w:val="0"/>
        <w:autoSpaceDN w:val="0"/>
        <w:adjustRightInd w:val="0"/>
        <w:ind w:firstLine="540"/>
        <w:jc w:val="both"/>
      </w:pPr>
      <w:r w:rsidRPr="000D3DFF">
        <w:t>Постановление Губернатора Ленинградской области от 06.08.1998 № 227-пг «О порядке определения и размерах восстановительной стоимости зеленых насаждений на территориях городов, поселков и других населенных пунктов Ленинградской области»;</w:t>
      </w:r>
    </w:p>
    <w:p w:rsidR="009138F2" w:rsidRPr="000D3DFF" w:rsidRDefault="009138F2" w:rsidP="009138F2">
      <w:pPr>
        <w:autoSpaceDE w:val="0"/>
        <w:autoSpaceDN w:val="0"/>
        <w:adjustRightInd w:val="0"/>
        <w:ind w:firstLine="540"/>
        <w:jc w:val="both"/>
      </w:pPr>
      <w:r w:rsidRPr="000D3DFF">
        <w:t xml:space="preserve">Устав муниципального образования </w:t>
      </w:r>
      <w:proofErr w:type="spellStart"/>
      <w:r w:rsidR="00690B49">
        <w:t>Красноозерное</w:t>
      </w:r>
      <w:proofErr w:type="spellEnd"/>
      <w:r w:rsidRPr="000D3DFF">
        <w:t xml:space="preserve"> сельское поселение муниципального образования Приозерский муниципальный район Ленинградской области</w:t>
      </w:r>
    </w:p>
    <w:p w:rsidR="009138F2" w:rsidRPr="000D3DFF" w:rsidRDefault="009138F2" w:rsidP="009138F2">
      <w:pPr>
        <w:autoSpaceDE w:val="0"/>
        <w:autoSpaceDN w:val="0"/>
        <w:adjustRightInd w:val="0"/>
        <w:ind w:firstLine="540"/>
        <w:jc w:val="both"/>
      </w:pPr>
      <w:r w:rsidRPr="000D3DFF">
        <w:t>Настоящий административный регламент;</w:t>
      </w:r>
    </w:p>
    <w:p w:rsidR="009138F2" w:rsidRPr="000D3DFF" w:rsidRDefault="009138F2" w:rsidP="009138F2">
      <w:pPr>
        <w:autoSpaceDE w:val="0"/>
        <w:autoSpaceDN w:val="0"/>
        <w:adjustRightInd w:val="0"/>
        <w:ind w:firstLine="540"/>
        <w:jc w:val="both"/>
      </w:pPr>
      <w:r w:rsidRPr="000D3DFF">
        <w:t>Правовые акты органов местного самоуправления.</w:t>
      </w:r>
    </w:p>
    <w:p w:rsidR="009138F2" w:rsidRPr="000D3DFF" w:rsidRDefault="009138F2" w:rsidP="009138F2">
      <w:pPr>
        <w:autoSpaceDE w:val="0"/>
        <w:autoSpaceDN w:val="0"/>
        <w:adjustRightInd w:val="0"/>
        <w:ind w:firstLine="540"/>
        <w:jc w:val="center"/>
      </w:pPr>
    </w:p>
    <w:p w:rsidR="009138F2" w:rsidRPr="000D3DFF" w:rsidRDefault="009138F2" w:rsidP="009138F2">
      <w:pPr>
        <w:widowControl w:val="0"/>
        <w:suppressAutoHyphens/>
        <w:autoSpaceDE w:val="0"/>
        <w:autoSpaceDN w:val="0"/>
        <w:adjustRightInd w:val="0"/>
        <w:jc w:val="center"/>
        <w:outlineLvl w:val="2"/>
        <w:rPr>
          <w:b/>
          <w:color w:val="000000"/>
          <w:lang w:eastAsia="ar-SA"/>
        </w:rPr>
      </w:pPr>
      <w:r w:rsidRPr="000D3DFF">
        <w:rPr>
          <w:b/>
          <w:color w:val="000000"/>
          <w:lang w:eastAsia="ar-SA"/>
        </w:rPr>
        <w:lastRenderedPageBreak/>
        <w:t>Исчерпывающий перечень документов, необходимых</w:t>
      </w:r>
    </w:p>
    <w:p w:rsidR="009138F2" w:rsidRPr="000D3DFF" w:rsidRDefault="009138F2" w:rsidP="009138F2">
      <w:pPr>
        <w:widowControl w:val="0"/>
        <w:suppressAutoHyphens/>
        <w:autoSpaceDE w:val="0"/>
        <w:autoSpaceDN w:val="0"/>
        <w:adjustRightInd w:val="0"/>
        <w:jc w:val="center"/>
        <w:rPr>
          <w:b/>
          <w:color w:val="000000"/>
          <w:lang w:eastAsia="ar-SA"/>
        </w:rPr>
      </w:pPr>
      <w:r w:rsidRPr="000D3DFF">
        <w:rPr>
          <w:b/>
          <w:color w:val="000000"/>
          <w:lang w:eastAsia="ar-SA"/>
        </w:rPr>
        <w:t>в соответствии с законодательными или иными</w:t>
      </w:r>
    </w:p>
    <w:p w:rsidR="009138F2" w:rsidRPr="000D3DFF" w:rsidRDefault="009138F2" w:rsidP="009138F2">
      <w:pPr>
        <w:widowControl w:val="0"/>
        <w:suppressAutoHyphens/>
        <w:autoSpaceDE w:val="0"/>
        <w:autoSpaceDN w:val="0"/>
        <w:adjustRightInd w:val="0"/>
        <w:jc w:val="center"/>
        <w:rPr>
          <w:b/>
          <w:color w:val="000000"/>
          <w:lang w:eastAsia="ar-SA"/>
        </w:rPr>
      </w:pPr>
      <w:r w:rsidRPr="000D3DFF">
        <w:rPr>
          <w:b/>
          <w:color w:val="000000"/>
          <w:lang w:eastAsia="ar-SA"/>
        </w:rPr>
        <w:t>нормативно-правовыми актами для предоставления</w:t>
      </w:r>
    </w:p>
    <w:p w:rsidR="009138F2" w:rsidRPr="000D3DFF" w:rsidRDefault="009138F2" w:rsidP="009138F2">
      <w:pPr>
        <w:widowControl w:val="0"/>
        <w:suppressAutoHyphens/>
        <w:autoSpaceDE w:val="0"/>
        <w:autoSpaceDN w:val="0"/>
        <w:adjustRightInd w:val="0"/>
        <w:jc w:val="center"/>
        <w:rPr>
          <w:b/>
          <w:color w:val="000000"/>
          <w:lang w:eastAsia="ar-SA"/>
        </w:rPr>
      </w:pPr>
      <w:r w:rsidRPr="000D3DFF">
        <w:rPr>
          <w:b/>
          <w:color w:val="000000"/>
          <w:lang w:eastAsia="ar-SA"/>
        </w:rPr>
        <w:t>муниципальной услуги, подлежащих представлению заявителем</w:t>
      </w:r>
    </w:p>
    <w:p w:rsidR="009138F2" w:rsidRPr="000D3DFF" w:rsidRDefault="009138F2" w:rsidP="009138F2">
      <w:pPr>
        <w:autoSpaceDE w:val="0"/>
        <w:autoSpaceDN w:val="0"/>
        <w:adjustRightInd w:val="0"/>
        <w:ind w:firstLine="540"/>
        <w:jc w:val="center"/>
      </w:pPr>
    </w:p>
    <w:p w:rsidR="009138F2" w:rsidRPr="000D3DFF" w:rsidRDefault="009138F2" w:rsidP="009138F2">
      <w:pPr>
        <w:autoSpaceDE w:val="0"/>
        <w:autoSpaceDN w:val="0"/>
        <w:adjustRightInd w:val="0"/>
        <w:ind w:firstLine="540"/>
        <w:jc w:val="both"/>
        <w:rPr>
          <w:bCs/>
        </w:rPr>
      </w:pPr>
      <w:r w:rsidRPr="000D3DFF">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Pr="000D3DFF">
        <w:rPr>
          <w:bCs/>
        </w:rPr>
        <w:t>:</w:t>
      </w:r>
    </w:p>
    <w:p w:rsidR="009138F2" w:rsidRPr="000D3DFF" w:rsidRDefault="009138F2" w:rsidP="009138F2">
      <w:pPr>
        <w:tabs>
          <w:tab w:val="left" w:pos="0"/>
        </w:tabs>
        <w:autoSpaceDE w:val="0"/>
        <w:autoSpaceDN w:val="0"/>
        <w:adjustRightInd w:val="0"/>
        <w:spacing w:line="100" w:lineRule="atLeast"/>
        <w:ind w:firstLine="710"/>
        <w:jc w:val="both"/>
      </w:pPr>
      <w:r w:rsidRPr="000D3DFF">
        <w:t>1. Заявление о выдаче Разрешения, в котором указываются:</w:t>
      </w:r>
    </w:p>
    <w:p w:rsidR="009138F2" w:rsidRPr="000D3DFF" w:rsidRDefault="009138F2" w:rsidP="009138F2">
      <w:pPr>
        <w:tabs>
          <w:tab w:val="left" w:pos="0"/>
        </w:tabs>
        <w:autoSpaceDE w:val="0"/>
        <w:autoSpaceDN w:val="0"/>
        <w:adjustRightInd w:val="0"/>
        <w:spacing w:line="100" w:lineRule="atLeast"/>
        <w:ind w:firstLine="710"/>
        <w:jc w:val="both"/>
      </w:pPr>
      <w:r w:rsidRPr="000D3DFF">
        <w:t>а) сведения о Заявителе:</w:t>
      </w:r>
    </w:p>
    <w:p w:rsidR="009138F2" w:rsidRPr="000D3DFF" w:rsidRDefault="009138F2" w:rsidP="009138F2">
      <w:pPr>
        <w:tabs>
          <w:tab w:val="left" w:pos="0"/>
        </w:tabs>
        <w:autoSpaceDE w:val="0"/>
        <w:autoSpaceDN w:val="0"/>
        <w:adjustRightInd w:val="0"/>
        <w:spacing w:line="100" w:lineRule="atLeast"/>
        <w:ind w:firstLine="710"/>
        <w:jc w:val="both"/>
      </w:pPr>
      <w:proofErr w:type="gramStart"/>
      <w:r w:rsidRPr="000D3DFF">
        <w:t>- 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roofErr w:type="gramEnd"/>
    </w:p>
    <w:p w:rsidR="009138F2" w:rsidRPr="000D3DFF" w:rsidRDefault="009138F2" w:rsidP="009138F2">
      <w:pPr>
        <w:tabs>
          <w:tab w:val="left" w:pos="0"/>
        </w:tabs>
        <w:autoSpaceDE w:val="0"/>
        <w:autoSpaceDN w:val="0"/>
        <w:adjustRightInd w:val="0"/>
        <w:spacing w:line="100" w:lineRule="atLeast"/>
        <w:ind w:firstLine="710"/>
        <w:jc w:val="both"/>
      </w:pPr>
      <w:r w:rsidRPr="000D3DFF">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9138F2" w:rsidRPr="000D3DFF" w:rsidRDefault="009138F2" w:rsidP="009138F2">
      <w:pPr>
        <w:tabs>
          <w:tab w:val="left" w:pos="0"/>
        </w:tabs>
        <w:autoSpaceDE w:val="0"/>
        <w:autoSpaceDN w:val="0"/>
        <w:adjustRightInd w:val="0"/>
        <w:spacing w:line="100" w:lineRule="atLeast"/>
        <w:ind w:firstLine="710"/>
        <w:jc w:val="both"/>
      </w:pPr>
      <w:r w:rsidRPr="000D3DFF">
        <w:t>- для физического лица: фамилия, имя и (при наличии) отчество, место его жительства, данные документа, удостоверяющего его личность;</w:t>
      </w:r>
    </w:p>
    <w:p w:rsidR="009138F2" w:rsidRPr="000D3DFF" w:rsidRDefault="009138F2" w:rsidP="009138F2">
      <w:pPr>
        <w:ind w:firstLine="709"/>
        <w:jc w:val="both"/>
        <w:rPr>
          <w:bCs/>
        </w:rPr>
      </w:pPr>
      <w:r w:rsidRPr="000D3DFF">
        <w:rPr>
          <w:bCs/>
        </w:rPr>
        <w:t>б) основание для сноса или пересадки зеленых насаждений;</w:t>
      </w:r>
    </w:p>
    <w:p w:rsidR="009138F2" w:rsidRPr="000D3DFF" w:rsidRDefault="009138F2" w:rsidP="009138F2">
      <w:pPr>
        <w:tabs>
          <w:tab w:val="left" w:pos="0"/>
        </w:tabs>
        <w:autoSpaceDE w:val="0"/>
        <w:autoSpaceDN w:val="0"/>
        <w:adjustRightInd w:val="0"/>
        <w:spacing w:line="100" w:lineRule="atLeast"/>
        <w:ind w:firstLine="710"/>
        <w:jc w:val="both"/>
      </w:pPr>
      <w:r w:rsidRPr="000D3DFF">
        <w:t>в) сведения о местоположении, количестве и видах зеленых насаждений;</w:t>
      </w:r>
    </w:p>
    <w:p w:rsidR="009138F2" w:rsidRPr="000D3DFF" w:rsidRDefault="009138F2" w:rsidP="009138F2">
      <w:pPr>
        <w:tabs>
          <w:tab w:val="left" w:pos="0"/>
        </w:tabs>
        <w:autoSpaceDE w:val="0"/>
        <w:autoSpaceDN w:val="0"/>
        <w:adjustRightInd w:val="0"/>
        <w:spacing w:line="100" w:lineRule="atLeast"/>
        <w:ind w:firstLine="710"/>
        <w:jc w:val="both"/>
        <w:rPr>
          <w:bCs/>
        </w:rPr>
      </w:pPr>
      <w:r w:rsidRPr="000D3DFF">
        <w:rPr>
          <w:bCs/>
        </w:rPr>
        <w:t>г) предполагаемые сроки выполнения работ по сносу или пересадке зеленых насаждений;</w:t>
      </w:r>
    </w:p>
    <w:p w:rsidR="009138F2" w:rsidRPr="000D3DFF" w:rsidRDefault="009138F2" w:rsidP="009138F2">
      <w:pPr>
        <w:tabs>
          <w:tab w:val="left" w:pos="0"/>
        </w:tabs>
        <w:autoSpaceDE w:val="0"/>
        <w:autoSpaceDN w:val="0"/>
        <w:adjustRightInd w:val="0"/>
        <w:spacing w:line="100" w:lineRule="atLeast"/>
        <w:ind w:firstLine="710"/>
        <w:jc w:val="both"/>
        <w:rPr>
          <w:bCs/>
        </w:rPr>
      </w:pPr>
      <w:r w:rsidRPr="000D3DFF">
        <w:rPr>
          <w:bCs/>
        </w:rPr>
        <w:t xml:space="preserve">д) в случае пересадки указание на предполагаемое место пересадки зеленых насаждений. </w:t>
      </w:r>
    </w:p>
    <w:p w:rsidR="009138F2" w:rsidRPr="000D3DFF" w:rsidRDefault="009138F2" w:rsidP="009138F2">
      <w:pPr>
        <w:tabs>
          <w:tab w:val="left" w:pos="0"/>
        </w:tabs>
        <w:autoSpaceDE w:val="0"/>
        <w:autoSpaceDN w:val="0"/>
        <w:adjustRightInd w:val="0"/>
        <w:spacing w:line="100" w:lineRule="atLeast"/>
        <w:ind w:firstLine="710"/>
        <w:jc w:val="both"/>
        <w:rPr>
          <w:bCs/>
        </w:rPr>
      </w:pPr>
      <w:r w:rsidRPr="000D3DFF">
        <w:rPr>
          <w:bCs/>
        </w:rPr>
        <w:t>2. К заявлению прикладываются документы:</w:t>
      </w:r>
    </w:p>
    <w:p w:rsidR="009138F2" w:rsidRPr="000D3DFF" w:rsidRDefault="009138F2" w:rsidP="009138F2">
      <w:pPr>
        <w:tabs>
          <w:tab w:val="left" w:pos="0"/>
        </w:tabs>
        <w:autoSpaceDE w:val="0"/>
        <w:autoSpaceDN w:val="0"/>
        <w:adjustRightInd w:val="0"/>
        <w:ind w:firstLine="709"/>
        <w:jc w:val="both"/>
        <w:rPr>
          <w:bCs/>
        </w:rPr>
      </w:pPr>
      <w:r w:rsidRPr="000D3DFF">
        <w:rPr>
          <w:bCs/>
        </w:rPr>
        <w:t>а) При капитальном строительстве (реконструкции) зданий, сооружений, дорог, коммуникаций и других объектов капитального строительства, предусмотренных утвержденной и согласованной в установленном порядке градостроительной документацией: </w:t>
      </w:r>
    </w:p>
    <w:p w:rsidR="009138F2" w:rsidRPr="000D3DFF" w:rsidRDefault="009138F2" w:rsidP="009138F2">
      <w:pPr>
        <w:ind w:firstLine="708"/>
        <w:jc w:val="both"/>
        <w:rPr>
          <w:color w:val="000000"/>
        </w:rPr>
      </w:pPr>
      <w:r w:rsidRPr="000D3DFF">
        <w:rPr>
          <w:color w:val="000000"/>
        </w:rPr>
        <w:t>- копия схемы планировочной организации земельного участка с отображением решений из проектной документации  по планировке  и благоустройству территории;</w:t>
      </w:r>
    </w:p>
    <w:p w:rsidR="009138F2" w:rsidRPr="000D3DFF" w:rsidRDefault="009138F2" w:rsidP="009138F2">
      <w:pPr>
        <w:ind w:firstLine="708"/>
        <w:jc w:val="both"/>
        <w:rPr>
          <w:color w:val="000000"/>
        </w:rPr>
      </w:pPr>
      <w:r w:rsidRPr="000D3DFF">
        <w:rPr>
          <w:color w:val="000000"/>
        </w:rPr>
        <w:t>- план-схема зеленых насаждений, находящихся на земельном участке, в том числе зеленых насаждений, подлежащих сносу.</w:t>
      </w:r>
    </w:p>
    <w:p w:rsidR="009138F2" w:rsidRPr="000D3DFF" w:rsidRDefault="009138F2" w:rsidP="009138F2">
      <w:pPr>
        <w:ind w:firstLine="709"/>
        <w:jc w:val="both"/>
        <w:rPr>
          <w:color w:val="000000"/>
        </w:rPr>
      </w:pPr>
      <w:r w:rsidRPr="000D3DFF">
        <w:rPr>
          <w:color w:val="000000"/>
        </w:rPr>
        <w:t>б) При производстве земляных работ, связанных с проведением инженерных изысканий для подготовки проектной документации, размещением временных сооружений:</w:t>
      </w:r>
    </w:p>
    <w:p w:rsidR="009138F2" w:rsidRPr="000D3DFF" w:rsidRDefault="009138F2" w:rsidP="009138F2">
      <w:pPr>
        <w:ind w:firstLine="709"/>
        <w:jc w:val="both"/>
        <w:rPr>
          <w:color w:val="000000"/>
        </w:rPr>
      </w:pPr>
      <w:r w:rsidRPr="000D3DFF">
        <w:rPr>
          <w:color w:val="000000"/>
        </w:rPr>
        <w:t>- копия документа, подтверждающего производство земляных работ, проведение инженерных изысканий;  </w:t>
      </w:r>
    </w:p>
    <w:p w:rsidR="009138F2" w:rsidRPr="000D3DFF" w:rsidRDefault="009138F2" w:rsidP="009138F2">
      <w:pPr>
        <w:ind w:firstLine="708"/>
        <w:jc w:val="both"/>
        <w:rPr>
          <w:color w:val="000000"/>
        </w:rPr>
      </w:pPr>
      <w:r w:rsidRPr="000D3DFF">
        <w:rPr>
          <w:color w:val="000000"/>
        </w:rPr>
        <w:t>- план-схема зеленых насаждений, находящихся на земельном участке, в том числе зеленых насаждений, подлежащих сносу.</w:t>
      </w:r>
    </w:p>
    <w:p w:rsidR="009138F2" w:rsidRPr="000D3DFF" w:rsidRDefault="009138F2" w:rsidP="009138F2">
      <w:pPr>
        <w:ind w:firstLine="709"/>
        <w:jc w:val="both"/>
        <w:rPr>
          <w:color w:val="000000"/>
        </w:rPr>
      </w:pPr>
      <w:r w:rsidRPr="000D3DFF">
        <w:rPr>
          <w:color w:val="000000"/>
        </w:rPr>
        <w:t>в) В случае если зеленое насаждение является больным, сухостойным, "карантинным" либо в случае произрастания зеленого насаждения с нарушением установленных строительных и санитарных норм и правил:</w:t>
      </w:r>
    </w:p>
    <w:p w:rsidR="009138F2" w:rsidRPr="000D3DFF" w:rsidRDefault="009138F2" w:rsidP="009138F2">
      <w:pPr>
        <w:ind w:firstLine="709"/>
        <w:jc w:val="both"/>
        <w:rPr>
          <w:color w:val="000000"/>
        </w:rPr>
      </w:pPr>
      <w:r w:rsidRPr="000D3DFF">
        <w:rPr>
          <w:color w:val="000000"/>
        </w:rPr>
        <w:t>- заключение уполномоченных органов, подтверждающее основание сноса или пересадки зеленых насаждений.</w:t>
      </w:r>
    </w:p>
    <w:p w:rsidR="009138F2" w:rsidRPr="000D3DFF" w:rsidRDefault="009138F2" w:rsidP="009138F2">
      <w:pPr>
        <w:ind w:firstLine="708"/>
        <w:jc w:val="both"/>
        <w:rPr>
          <w:color w:val="000000"/>
        </w:rPr>
      </w:pPr>
      <w:r w:rsidRPr="000D3DFF">
        <w:rPr>
          <w:color w:val="000000"/>
        </w:rPr>
        <w:t>- план-схема зеленых насаждений, находящихся на земельном участке, в том числе зеленых насаждений, подлежащих сносу.</w:t>
      </w:r>
    </w:p>
    <w:p w:rsidR="009138F2" w:rsidRPr="000D3DFF" w:rsidRDefault="009138F2" w:rsidP="009138F2">
      <w:pPr>
        <w:ind w:firstLine="709"/>
        <w:jc w:val="both"/>
        <w:rPr>
          <w:color w:val="000000"/>
        </w:rPr>
      </w:pPr>
      <w:r w:rsidRPr="000D3DFF">
        <w:rPr>
          <w:color w:val="000000"/>
        </w:rPr>
        <w:t>г) При затемнении от деревьев жилых помещений:</w:t>
      </w:r>
    </w:p>
    <w:p w:rsidR="009138F2" w:rsidRPr="000D3DFF" w:rsidRDefault="009138F2" w:rsidP="009138F2">
      <w:pPr>
        <w:ind w:firstLine="709"/>
        <w:jc w:val="both"/>
        <w:rPr>
          <w:color w:val="000000"/>
        </w:rPr>
      </w:pPr>
      <w:r w:rsidRPr="000D3DFF">
        <w:rPr>
          <w:color w:val="000000"/>
        </w:rPr>
        <w:t>-предписание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rsidR="009138F2" w:rsidRPr="000D3DFF" w:rsidRDefault="009138F2" w:rsidP="009138F2">
      <w:pPr>
        <w:ind w:firstLine="709"/>
        <w:jc w:val="both"/>
        <w:rPr>
          <w:b/>
          <w:bCs/>
        </w:rPr>
      </w:pPr>
      <w:r w:rsidRPr="000D3DFF">
        <w:t>3. Документы, которые заявитель вправе представить по собственной инициативе:</w:t>
      </w:r>
    </w:p>
    <w:p w:rsidR="009138F2" w:rsidRPr="000D3DFF" w:rsidRDefault="009138F2" w:rsidP="009138F2">
      <w:pPr>
        <w:ind w:firstLine="709"/>
        <w:jc w:val="both"/>
      </w:pPr>
      <w:r w:rsidRPr="000D3DFF">
        <w:lastRenderedPageBreak/>
        <w:t>-выписка из Единого государственного реестра юридических лиц;</w:t>
      </w:r>
    </w:p>
    <w:p w:rsidR="009138F2" w:rsidRPr="000D3DFF" w:rsidRDefault="009138F2" w:rsidP="009138F2">
      <w:pPr>
        <w:tabs>
          <w:tab w:val="left" w:pos="0"/>
        </w:tabs>
        <w:autoSpaceDE w:val="0"/>
        <w:autoSpaceDN w:val="0"/>
        <w:adjustRightInd w:val="0"/>
        <w:ind w:firstLine="709"/>
        <w:jc w:val="both"/>
        <w:rPr>
          <w:bCs/>
        </w:rPr>
      </w:pPr>
      <w:r w:rsidRPr="000D3DFF">
        <w:rPr>
          <w:bCs/>
        </w:rPr>
        <w:t>-выписка из Единого государственного реестра индивидуальных предпринимателей;</w:t>
      </w:r>
    </w:p>
    <w:p w:rsidR="009138F2" w:rsidRPr="000D3DFF" w:rsidRDefault="009138F2" w:rsidP="009138F2">
      <w:pPr>
        <w:tabs>
          <w:tab w:val="left" w:pos="0"/>
        </w:tabs>
        <w:autoSpaceDE w:val="0"/>
        <w:autoSpaceDN w:val="0"/>
        <w:adjustRightInd w:val="0"/>
        <w:ind w:firstLine="709"/>
        <w:jc w:val="both"/>
        <w:rPr>
          <w:bCs/>
        </w:rPr>
      </w:pPr>
      <w:r w:rsidRPr="000D3DFF">
        <w:rPr>
          <w:bCs/>
        </w:rPr>
        <w:t>-правоустанавливающие документы на земельный участок;</w:t>
      </w:r>
    </w:p>
    <w:p w:rsidR="009138F2" w:rsidRPr="000D3DFF" w:rsidRDefault="009138F2" w:rsidP="009138F2">
      <w:pPr>
        <w:ind w:left="360" w:firstLine="348"/>
        <w:jc w:val="both"/>
      </w:pPr>
      <w:r w:rsidRPr="000D3DFF">
        <w:t>-кадастровый паспорт земельного участка;</w:t>
      </w:r>
    </w:p>
    <w:p w:rsidR="009138F2" w:rsidRPr="000D3DFF" w:rsidRDefault="009138F2" w:rsidP="009138F2">
      <w:pPr>
        <w:ind w:left="708"/>
        <w:jc w:val="both"/>
      </w:pPr>
      <w:r w:rsidRPr="000D3DFF">
        <w:t xml:space="preserve">-разрешение на строительство (если снос осуществляется с целью расчистки территории под строительство объекта) </w:t>
      </w:r>
    </w:p>
    <w:p w:rsidR="009138F2" w:rsidRPr="000D3DFF" w:rsidRDefault="009138F2" w:rsidP="009138F2">
      <w:pPr>
        <w:widowControl w:val="0"/>
        <w:autoSpaceDE w:val="0"/>
        <w:autoSpaceDN w:val="0"/>
        <w:adjustRightInd w:val="0"/>
        <w:ind w:firstLine="540"/>
        <w:jc w:val="both"/>
      </w:pPr>
      <w:proofErr w:type="gramStart"/>
      <w:r w:rsidRPr="000D3DFF">
        <w:t xml:space="preserve">Заявитель вправе по собственной инициативе представить документы, указанные в </w:t>
      </w:r>
      <w:proofErr w:type="spellStart"/>
      <w:r w:rsidRPr="000D3DFF">
        <w:t>п.п</w:t>
      </w:r>
      <w:proofErr w:type="spellEnd"/>
      <w:r w:rsidRPr="000D3DFF">
        <w:t>. 3, необходимые в соответствии с законодательными или иными нормативными правовыми актами для предоставления государственной услуги, находящиеся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подлежащие представлению в рамках межведомственного информационного взаимодействия.</w:t>
      </w:r>
      <w:proofErr w:type="gramEnd"/>
    </w:p>
    <w:p w:rsidR="009138F2" w:rsidRPr="000D3DFF" w:rsidRDefault="009138F2" w:rsidP="009138F2">
      <w:pPr>
        <w:ind w:firstLine="709"/>
        <w:jc w:val="both"/>
        <w:rPr>
          <w:b/>
        </w:rPr>
      </w:pPr>
      <w:r w:rsidRPr="000D3DFF">
        <w:t>4. Дополнительно заявитель вправе представить любые документы, в обоснование сноса или пересадки зеленых насаждений по своему усмотрению</w:t>
      </w:r>
      <w:r w:rsidRPr="000D3DFF">
        <w:rPr>
          <w:b/>
        </w:rPr>
        <w:t>.</w:t>
      </w:r>
    </w:p>
    <w:p w:rsidR="009138F2" w:rsidRPr="000D3DFF" w:rsidRDefault="009138F2" w:rsidP="009138F2">
      <w:pPr>
        <w:tabs>
          <w:tab w:val="left" w:pos="1134"/>
        </w:tabs>
        <w:autoSpaceDE w:val="0"/>
        <w:autoSpaceDN w:val="0"/>
        <w:adjustRightInd w:val="0"/>
        <w:ind w:firstLine="709"/>
        <w:jc w:val="both"/>
      </w:pPr>
      <w:r w:rsidRPr="000D3DFF">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ПГУ ЛО или через МФЦ.</w:t>
      </w:r>
    </w:p>
    <w:p w:rsidR="009138F2" w:rsidRPr="000D3DFF" w:rsidRDefault="009138F2" w:rsidP="009138F2">
      <w:pPr>
        <w:tabs>
          <w:tab w:val="left" w:pos="0"/>
        </w:tabs>
        <w:autoSpaceDE w:val="0"/>
        <w:autoSpaceDN w:val="0"/>
        <w:adjustRightInd w:val="0"/>
        <w:spacing w:line="100" w:lineRule="atLeast"/>
        <w:jc w:val="both"/>
        <w:rPr>
          <w:bCs/>
        </w:rPr>
      </w:pPr>
    </w:p>
    <w:p w:rsidR="009138F2" w:rsidRPr="000D3DFF" w:rsidRDefault="009138F2" w:rsidP="009138F2">
      <w:pPr>
        <w:widowControl w:val="0"/>
        <w:suppressAutoHyphens/>
        <w:autoSpaceDE w:val="0"/>
        <w:autoSpaceDN w:val="0"/>
        <w:adjustRightInd w:val="0"/>
        <w:jc w:val="center"/>
        <w:outlineLvl w:val="2"/>
        <w:rPr>
          <w:b/>
          <w:color w:val="000000"/>
          <w:lang w:eastAsia="ar-SA"/>
        </w:rPr>
      </w:pPr>
      <w:r w:rsidRPr="000D3DFF">
        <w:rPr>
          <w:b/>
          <w:color w:val="000000"/>
          <w:lang w:eastAsia="ar-SA"/>
        </w:rPr>
        <w:t>Исчерпывающий перечень оснований для приостановления</w:t>
      </w:r>
    </w:p>
    <w:p w:rsidR="009138F2" w:rsidRPr="000D3DFF" w:rsidRDefault="009138F2" w:rsidP="009138F2">
      <w:pPr>
        <w:widowControl w:val="0"/>
        <w:suppressAutoHyphens/>
        <w:autoSpaceDE w:val="0"/>
        <w:autoSpaceDN w:val="0"/>
        <w:adjustRightInd w:val="0"/>
        <w:jc w:val="center"/>
        <w:rPr>
          <w:b/>
          <w:color w:val="000000"/>
          <w:lang w:eastAsia="ar-SA"/>
        </w:rPr>
      </w:pPr>
      <w:r w:rsidRPr="000D3DFF">
        <w:rPr>
          <w:b/>
          <w:color w:val="000000"/>
          <w:lang w:eastAsia="ar-SA"/>
        </w:rPr>
        <w:t>предоставления муниципальной услуги</w:t>
      </w:r>
    </w:p>
    <w:p w:rsidR="009138F2" w:rsidRPr="000D3DFF" w:rsidRDefault="009138F2" w:rsidP="009138F2">
      <w:pPr>
        <w:tabs>
          <w:tab w:val="left" w:pos="0"/>
        </w:tabs>
        <w:autoSpaceDE w:val="0"/>
        <w:autoSpaceDN w:val="0"/>
        <w:adjustRightInd w:val="0"/>
        <w:spacing w:line="100" w:lineRule="atLeast"/>
        <w:ind w:firstLine="710"/>
        <w:jc w:val="both"/>
        <w:rPr>
          <w:bCs/>
        </w:rPr>
      </w:pPr>
    </w:p>
    <w:p w:rsidR="009138F2" w:rsidRPr="000D3DFF" w:rsidRDefault="009138F2" w:rsidP="009138F2">
      <w:pPr>
        <w:autoSpaceDE w:val="0"/>
        <w:autoSpaceDN w:val="0"/>
        <w:adjustRightInd w:val="0"/>
        <w:ind w:firstLine="709"/>
        <w:jc w:val="both"/>
        <w:rPr>
          <w:bCs/>
        </w:rPr>
      </w:pPr>
      <w:r w:rsidRPr="000D3DFF">
        <w:t>2.7.</w:t>
      </w:r>
      <w:r w:rsidRPr="000D3DFF">
        <w:rPr>
          <w:b/>
        </w:rPr>
        <w:t xml:space="preserve"> </w:t>
      </w:r>
      <w:r w:rsidRPr="000D3DFF">
        <w:rPr>
          <w:bCs/>
        </w:rPr>
        <w:t xml:space="preserve">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w:t>
      </w:r>
      <w:r w:rsidRPr="000D3DFF">
        <w:rPr>
          <w:bCs/>
          <w:color w:val="000000"/>
        </w:rPr>
        <w:t>муниципальной</w:t>
      </w:r>
      <w:r w:rsidRPr="000D3DFF">
        <w:rPr>
          <w:bCs/>
        </w:rPr>
        <w:t xml:space="preserve"> услуги предусмотрена действующим законодательством.</w:t>
      </w:r>
    </w:p>
    <w:p w:rsidR="009138F2" w:rsidRPr="000D3DFF" w:rsidRDefault="009138F2" w:rsidP="009138F2">
      <w:pPr>
        <w:widowControl w:val="0"/>
        <w:autoSpaceDE w:val="0"/>
        <w:autoSpaceDN w:val="0"/>
        <w:adjustRightInd w:val="0"/>
        <w:ind w:firstLine="709"/>
        <w:jc w:val="both"/>
      </w:pPr>
      <w:r w:rsidRPr="000D3DFF">
        <w:t>Основания для приостановления предоставления муниципальной услуги отсутствуют.</w:t>
      </w:r>
    </w:p>
    <w:p w:rsidR="009138F2" w:rsidRPr="000D3DFF" w:rsidRDefault="009138F2" w:rsidP="009138F2">
      <w:pPr>
        <w:autoSpaceDE w:val="0"/>
        <w:autoSpaceDN w:val="0"/>
        <w:adjustRightInd w:val="0"/>
        <w:ind w:firstLine="709"/>
        <w:jc w:val="center"/>
      </w:pPr>
    </w:p>
    <w:p w:rsidR="009138F2" w:rsidRPr="000D3DFF" w:rsidRDefault="009138F2" w:rsidP="009138F2">
      <w:pPr>
        <w:widowControl w:val="0"/>
        <w:suppressAutoHyphens/>
        <w:autoSpaceDE w:val="0"/>
        <w:autoSpaceDN w:val="0"/>
        <w:adjustRightInd w:val="0"/>
        <w:jc w:val="center"/>
        <w:outlineLvl w:val="2"/>
        <w:rPr>
          <w:b/>
          <w:color w:val="000000"/>
          <w:lang w:eastAsia="ar-SA"/>
        </w:rPr>
      </w:pPr>
      <w:r w:rsidRPr="000D3DFF">
        <w:rPr>
          <w:b/>
          <w:color w:val="000000"/>
          <w:lang w:eastAsia="ar-SA"/>
        </w:rPr>
        <w:t>Исчерпывающий перечень оснований для отказа в приеме</w:t>
      </w:r>
    </w:p>
    <w:p w:rsidR="009138F2" w:rsidRPr="000D3DFF" w:rsidRDefault="009138F2" w:rsidP="009138F2">
      <w:pPr>
        <w:widowControl w:val="0"/>
        <w:suppressAutoHyphens/>
        <w:autoSpaceDE w:val="0"/>
        <w:autoSpaceDN w:val="0"/>
        <w:adjustRightInd w:val="0"/>
        <w:jc w:val="center"/>
        <w:rPr>
          <w:b/>
          <w:color w:val="000000"/>
          <w:lang w:eastAsia="ar-SA"/>
        </w:rPr>
      </w:pPr>
      <w:r w:rsidRPr="000D3DFF">
        <w:rPr>
          <w:b/>
          <w:color w:val="000000"/>
          <w:lang w:eastAsia="ar-SA"/>
        </w:rPr>
        <w:t xml:space="preserve">документов, необходимых для предоставления </w:t>
      </w:r>
    </w:p>
    <w:p w:rsidR="009138F2" w:rsidRPr="000D3DFF" w:rsidRDefault="009138F2" w:rsidP="009138F2">
      <w:pPr>
        <w:jc w:val="center"/>
        <w:rPr>
          <w:b/>
          <w:color w:val="000000"/>
          <w:lang w:eastAsia="ar-SA"/>
        </w:rPr>
      </w:pPr>
      <w:r w:rsidRPr="000D3DFF">
        <w:rPr>
          <w:b/>
          <w:color w:val="000000"/>
          <w:lang w:eastAsia="ar-SA"/>
        </w:rPr>
        <w:t>муниципальной услуги</w:t>
      </w:r>
    </w:p>
    <w:p w:rsidR="009138F2" w:rsidRPr="000D3DFF" w:rsidRDefault="009138F2" w:rsidP="009138F2">
      <w:pPr>
        <w:autoSpaceDE w:val="0"/>
        <w:autoSpaceDN w:val="0"/>
        <w:adjustRightInd w:val="0"/>
        <w:ind w:firstLine="709"/>
        <w:jc w:val="center"/>
      </w:pPr>
    </w:p>
    <w:p w:rsidR="009138F2" w:rsidRPr="000D3DFF" w:rsidRDefault="009138F2" w:rsidP="009138F2">
      <w:pPr>
        <w:autoSpaceDE w:val="0"/>
        <w:autoSpaceDN w:val="0"/>
        <w:adjustRightInd w:val="0"/>
        <w:ind w:firstLine="709"/>
        <w:jc w:val="both"/>
      </w:pPr>
      <w:r w:rsidRPr="000D3DFF">
        <w:t>2.8. Исчерпывающий перечень оснований для отказа в приеме документов, необходимых для предоставления муниципальной услуги.</w:t>
      </w:r>
    </w:p>
    <w:p w:rsidR="009138F2" w:rsidRPr="000D3DFF" w:rsidRDefault="009138F2" w:rsidP="009138F2">
      <w:pPr>
        <w:tabs>
          <w:tab w:val="left" w:pos="1134"/>
        </w:tabs>
        <w:autoSpaceDE w:val="0"/>
        <w:autoSpaceDN w:val="0"/>
        <w:adjustRightInd w:val="0"/>
        <w:ind w:firstLine="709"/>
        <w:jc w:val="both"/>
      </w:pPr>
      <w:r w:rsidRPr="000D3DFF">
        <w:t>Признание недействительности усиленной квалифицированной электронной подписи заявителя согласно требованиям Федерального  закона от 6 апреля 2011 года № 63-ФЗ «Об электронной подписи», выявленное в результате ее проверки, в случае направления запроса в электронной форме.</w:t>
      </w:r>
    </w:p>
    <w:p w:rsidR="009138F2" w:rsidRPr="000D3DFF" w:rsidRDefault="009138F2" w:rsidP="009138F2">
      <w:pPr>
        <w:autoSpaceDE w:val="0"/>
        <w:autoSpaceDN w:val="0"/>
        <w:adjustRightInd w:val="0"/>
        <w:ind w:firstLine="540"/>
        <w:jc w:val="both"/>
        <w:outlineLvl w:val="1"/>
      </w:pPr>
    </w:p>
    <w:p w:rsidR="009138F2" w:rsidRPr="000D3DFF" w:rsidRDefault="009138F2" w:rsidP="009138F2">
      <w:pPr>
        <w:widowControl w:val="0"/>
        <w:suppressAutoHyphens/>
        <w:autoSpaceDE w:val="0"/>
        <w:autoSpaceDN w:val="0"/>
        <w:adjustRightInd w:val="0"/>
        <w:jc w:val="center"/>
        <w:outlineLvl w:val="2"/>
        <w:rPr>
          <w:b/>
          <w:color w:val="000000"/>
          <w:lang w:eastAsia="ar-SA"/>
        </w:rPr>
      </w:pPr>
      <w:r w:rsidRPr="000D3DFF">
        <w:rPr>
          <w:b/>
          <w:color w:val="000000"/>
          <w:lang w:eastAsia="ar-SA"/>
        </w:rPr>
        <w:t>Исчерпывающий перечень оснований для отказа</w:t>
      </w:r>
    </w:p>
    <w:p w:rsidR="009138F2" w:rsidRPr="000D3DFF" w:rsidRDefault="009138F2" w:rsidP="009138F2">
      <w:pPr>
        <w:widowControl w:val="0"/>
        <w:suppressAutoHyphens/>
        <w:autoSpaceDE w:val="0"/>
        <w:autoSpaceDN w:val="0"/>
        <w:adjustRightInd w:val="0"/>
        <w:jc w:val="center"/>
        <w:rPr>
          <w:b/>
          <w:color w:val="000000"/>
          <w:lang w:eastAsia="ar-SA"/>
        </w:rPr>
      </w:pPr>
      <w:r w:rsidRPr="000D3DFF">
        <w:rPr>
          <w:b/>
          <w:color w:val="000000"/>
          <w:lang w:eastAsia="ar-SA"/>
        </w:rPr>
        <w:t>в предоставлении муниципальной услуги</w:t>
      </w:r>
    </w:p>
    <w:p w:rsidR="009138F2" w:rsidRPr="000D3DFF" w:rsidRDefault="009138F2" w:rsidP="009138F2">
      <w:pPr>
        <w:autoSpaceDE w:val="0"/>
        <w:autoSpaceDN w:val="0"/>
        <w:adjustRightInd w:val="0"/>
        <w:ind w:firstLine="540"/>
        <w:jc w:val="both"/>
        <w:outlineLvl w:val="1"/>
      </w:pPr>
    </w:p>
    <w:p w:rsidR="009138F2" w:rsidRPr="000D3DFF" w:rsidRDefault="009138F2" w:rsidP="009138F2">
      <w:pPr>
        <w:autoSpaceDE w:val="0"/>
        <w:autoSpaceDN w:val="0"/>
        <w:adjustRightInd w:val="0"/>
        <w:ind w:firstLine="709"/>
        <w:jc w:val="both"/>
      </w:pPr>
      <w:r w:rsidRPr="000D3DFF">
        <w:t>2.9. Исчерпывающий перечень оснований для отказа в предоставлении муниципальной услуги.</w:t>
      </w:r>
    </w:p>
    <w:p w:rsidR="009138F2" w:rsidRPr="000D3DFF" w:rsidRDefault="009138F2" w:rsidP="009138F2">
      <w:pPr>
        <w:autoSpaceDE w:val="0"/>
        <w:autoSpaceDN w:val="0"/>
        <w:adjustRightInd w:val="0"/>
        <w:ind w:firstLine="709"/>
        <w:jc w:val="both"/>
        <w:outlineLvl w:val="1"/>
        <w:rPr>
          <w:bCs/>
        </w:rPr>
      </w:pPr>
      <w:r w:rsidRPr="000D3DFF">
        <w:t>2.9.1. Н</w:t>
      </w:r>
      <w:r w:rsidRPr="000D3DFF">
        <w:rPr>
          <w:bCs/>
        </w:rPr>
        <w:t xml:space="preserve">есоответствие заявления требованиям, установленным подпунктом 1 пункта 2.6 раздела 2 Методических рекомендаций. </w:t>
      </w:r>
    </w:p>
    <w:p w:rsidR="009138F2" w:rsidRPr="000D3DFF" w:rsidRDefault="009138F2" w:rsidP="009138F2">
      <w:pPr>
        <w:autoSpaceDE w:val="0"/>
        <w:autoSpaceDN w:val="0"/>
        <w:adjustRightInd w:val="0"/>
        <w:ind w:firstLine="709"/>
        <w:jc w:val="both"/>
        <w:outlineLvl w:val="1"/>
        <w:rPr>
          <w:bCs/>
        </w:rPr>
      </w:pPr>
      <w:r w:rsidRPr="000D3DFF">
        <w:rPr>
          <w:bCs/>
        </w:rPr>
        <w:t>2.9.2 Отсутствие документов, указанных в подпункте 2 пункта 2.6 раздела 2 Методических рекомендаций, в зависимости от оснований на которые ссылается заявитель при подаче заявления.</w:t>
      </w:r>
    </w:p>
    <w:p w:rsidR="009138F2" w:rsidRPr="000D3DFF" w:rsidRDefault="009138F2" w:rsidP="009138F2">
      <w:pPr>
        <w:autoSpaceDE w:val="0"/>
        <w:autoSpaceDN w:val="0"/>
        <w:adjustRightInd w:val="0"/>
        <w:ind w:firstLine="709"/>
        <w:jc w:val="both"/>
        <w:outlineLvl w:val="1"/>
        <w:rPr>
          <w:bCs/>
        </w:rPr>
      </w:pPr>
      <w:r w:rsidRPr="000D3DFF">
        <w:rPr>
          <w:bCs/>
        </w:rPr>
        <w:t>2.9.3. В случаях, если зеленые насаждения произрастают на земельных участках, находящихся в федеральной, частной собственности, а также собственности Ленинградской области.</w:t>
      </w:r>
    </w:p>
    <w:p w:rsidR="009138F2" w:rsidRPr="000D3DFF" w:rsidRDefault="009138F2" w:rsidP="009138F2">
      <w:pPr>
        <w:autoSpaceDE w:val="0"/>
        <w:autoSpaceDN w:val="0"/>
        <w:adjustRightInd w:val="0"/>
        <w:jc w:val="center"/>
      </w:pPr>
    </w:p>
    <w:p w:rsidR="009138F2" w:rsidRPr="000D3DFF" w:rsidRDefault="009138F2" w:rsidP="009138F2">
      <w:pPr>
        <w:widowControl w:val="0"/>
        <w:suppressAutoHyphens/>
        <w:autoSpaceDE w:val="0"/>
        <w:autoSpaceDN w:val="0"/>
        <w:adjustRightInd w:val="0"/>
        <w:jc w:val="center"/>
        <w:outlineLvl w:val="2"/>
        <w:rPr>
          <w:b/>
          <w:color w:val="000000"/>
          <w:lang w:eastAsia="ar-SA"/>
        </w:rPr>
      </w:pPr>
      <w:r w:rsidRPr="000D3DFF">
        <w:rPr>
          <w:b/>
          <w:color w:val="000000"/>
          <w:lang w:eastAsia="ar-SA"/>
        </w:rPr>
        <w:t>Размер платы, взимаемой с заявителя при предоставлении</w:t>
      </w:r>
    </w:p>
    <w:p w:rsidR="009138F2" w:rsidRPr="000D3DFF" w:rsidRDefault="009138F2" w:rsidP="009138F2">
      <w:pPr>
        <w:widowControl w:val="0"/>
        <w:suppressAutoHyphens/>
        <w:autoSpaceDE w:val="0"/>
        <w:autoSpaceDN w:val="0"/>
        <w:adjustRightInd w:val="0"/>
        <w:jc w:val="center"/>
        <w:rPr>
          <w:b/>
          <w:color w:val="000000"/>
          <w:lang w:eastAsia="ar-SA"/>
        </w:rPr>
      </w:pPr>
      <w:r w:rsidRPr="000D3DFF">
        <w:rPr>
          <w:b/>
          <w:color w:val="000000"/>
          <w:lang w:eastAsia="ar-SA"/>
        </w:rPr>
        <w:t>муниципальной услуги, и способы ее взимания в случаях,</w:t>
      </w:r>
    </w:p>
    <w:p w:rsidR="009138F2" w:rsidRPr="000D3DFF" w:rsidRDefault="009138F2" w:rsidP="009138F2">
      <w:pPr>
        <w:widowControl w:val="0"/>
        <w:suppressAutoHyphens/>
        <w:autoSpaceDE w:val="0"/>
        <w:autoSpaceDN w:val="0"/>
        <w:adjustRightInd w:val="0"/>
        <w:jc w:val="center"/>
        <w:rPr>
          <w:b/>
          <w:color w:val="000000"/>
          <w:lang w:eastAsia="ar-SA"/>
        </w:rPr>
      </w:pPr>
      <w:proofErr w:type="gramStart"/>
      <w:r w:rsidRPr="000D3DFF">
        <w:rPr>
          <w:b/>
          <w:color w:val="000000"/>
          <w:lang w:eastAsia="ar-SA"/>
        </w:rPr>
        <w:t>предусмотренных</w:t>
      </w:r>
      <w:proofErr w:type="gramEnd"/>
      <w:r w:rsidRPr="000D3DFF">
        <w:rPr>
          <w:b/>
          <w:color w:val="000000"/>
          <w:lang w:eastAsia="ar-SA"/>
        </w:rPr>
        <w:t xml:space="preserve"> федеральными законами, принимаемыми</w:t>
      </w:r>
    </w:p>
    <w:p w:rsidR="009138F2" w:rsidRPr="000D3DFF" w:rsidRDefault="009138F2" w:rsidP="009138F2">
      <w:pPr>
        <w:widowControl w:val="0"/>
        <w:suppressAutoHyphens/>
        <w:autoSpaceDE w:val="0"/>
        <w:autoSpaceDN w:val="0"/>
        <w:adjustRightInd w:val="0"/>
        <w:jc w:val="center"/>
        <w:rPr>
          <w:b/>
          <w:color w:val="000000"/>
          <w:lang w:eastAsia="ar-SA"/>
        </w:rPr>
      </w:pPr>
      <w:r w:rsidRPr="000D3DFF">
        <w:rPr>
          <w:b/>
          <w:color w:val="000000"/>
          <w:lang w:eastAsia="ar-SA"/>
        </w:rPr>
        <w:t>в соответствии с ними иными нормативными правовыми актами</w:t>
      </w:r>
    </w:p>
    <w:p w:rsidR="009138F2" w:rsidRPr="000D3DFF" w:rsidRDefault="009138F2" w:rsidP="009138F2">
      <w:pPr>
        <w:widowControl w:val="0"/>
        <w:suppressAutoHyphens/>
        <w:autoSpaceDE w:val="0"/>
        <w:autoSpaceDN w:val="0"/>
        <w:adjustRightInd w:val="0"/>
        <w:jc w:val="center"/>
        <w:rPr>
          <w:b/>
          <w:color w:val="000000"/>
          <w:lang w:eastAsia="ar-SA"/>
        </w:rPr>
      </w:pPr>
      <w:r w:rsidRPr="000D3DFF">
        <w:rPr>
          <w:b/>
          <w:color w:val="000000"/>
          <w:lang w:eastAsia="ar-SA"/>
        </w:rPr>
        <w:t>Российской Федерации, нормативными правовыми актами</w:t>
      </w:r>
    </w:p>
    <w:p w:rsidR="009138F2" w:rsidRPr="000D3DFF" w:rsidRDefault="009138F2" w:rsidP="009138F2">
      <w:pPr>
        <w:autoSpaceDE w:val="0"/>
        <w:autoSpaceDN w:val="0"/>
        <w:adjustRightInd w:val="0"/>
        <w:jc w:val="center"/>
        <w:rPr>
          <w:b/>
          <w:color w:val="000000"/>
          <w:lang w:eastAsia="ar-SA"/>
        </w:rPr>
      </w:pPr>
      <w:r w:rsidRPr="000D3DFF">
        <w:rPr>
          <w:b/>
          <w:color w:val="000000"/>
          <w:lang w:eastAsia="ar-SA"/>
        </w:rPr>
        <w:t>Ленинградской области</w:t>
      </w:r>
    </w:p>
    <w:p w:rsidR="009138F2" w:rsidRPr="000D3DFF" w:rsidRDefault="009138F2" w:rsidP="009138F2">
      <w:pPr>
        <w:autoSpaceDE w:val="0"/>
        <w:autoSpaceDN w:val="0"/>
        <w:adjustRightInd w:val="0"/>
        <w:ind w:firstLine="709"/>
        <w:jc w:val="both"/>
      </w:pPr>
    </w:p>
    <w:p w:rsidR="009138F2" w:rsidRPr="000D3DFF" w:rsidRDefault="009138F2" w:rsidP="009138F2">
      <w:pPr>
        <w:autoSpaceDE w:val="0"/>
        <w:autoSpaceDN w:val="0"/>
        <w:adjustRightInd w:val="0"/>
        <w:ind w:firstLine="709"/>
        <w:jc w:val="both"/>
      </w:pPr>
      <w:r w:rsidRPr="000D3DFF">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p>
    <w:p w:rsidR="009138F2" w:rsidRPr="000D3DFF" w:rsidRDefault="009138F2" w:rsidP="009138F2">
      <w:pPr>
        <w:autoSpaceDE w:val="0"/>
        <w:autoSpaceDN w:val="0"/>
        <w:adjustRightInd w:val="0"/>
        <w:ind w:firstLine="709"/>
        <w:jc w:val="both"/>
      </w:pPr>
      <w:r w:rsidRPr="000D3DFF">
        <w:t>За предоставление муниципальной услуги по выдаче разрешения на снос зеленых насаждений плата не взимается.</w:t>
      </w:r>
    </w:p>
    <w:p w:rsidR="009138F2" w:rsidRPr="000D3DFF" w:rsidRDefault="009138F2" w:rsidP="009138F2">
      <w:pPr>
        <w:autoSpaceDE w:val="0"/>
        <w:autoSpaceDN w:val="0"/>
        <w:adjustRightInd w:val="0"/>
        <w:ind w:firstLine="709"/>
        <w:jc w:val="center"/>
      </w:pPr>
    </w:p>
    <w:p w:rsidR="009138F2" w:rsidRPr="000D3DFF" w:rsidRDefault="009138F2" w:rsidP="009138F2">
      <w:pPr>
        <w:widowControl w:val="0"/>
        <w:suppressAutoHyphens/>
        <w:autoSpaceDE w:val="0"/>
        <w:autoSpaceDN w:val="0"/>
        <w:adjustRightInd w:val="0"/>
        <w:jc w:val="center"/>
        <w:rPr>
          <w:b/>
          <w:color w:val="000000"/>
          <w:lang w:eastAsia="ar-SA"/>
        </w:rPr>
      </w:pPr>
      <w:r w:rsidRPr="000D3DFF">
        <w:rPr>
          <w:b/>
          <w:color w:val="000000"/>
          <w:lang w:eastAsia="ar-SA"/>
        </w:rPr>
        <w:t>Максимальный срок ожидания в очереди при подаче документов</w:t>
      </w:r>
    </w:p>
    <w:p w:rsidR="009138F2" w:rsidRPr="000D3DFF" w:rsidRDefault="009138F2" w:rsidP="009138F2">
      <w:pPr>
        <w:widowControl w:val="0"/>
        <w:suppressAutoHyphens/>
        <w:autoSpaceDE w:val="0"/>
        <w:autoSpaceDN w:val="0"/>
        <w:adjustRightInd w:val="0"/>
        <w:jc w:val="center"/>
        <w:rPr>
          <w:b/>
          <w:color w:val="000000"/>
          <w:lang w:eastAsia="ar-SA"/>
        </w:rPr>
      </w:pPr>
      <w:r w:rsidRPr="000D3DFF">
        <w:rPr>
          <w:b/>
          <w:color w:val="000000"/>
          <w:lang w:eastAsia="ar-SA"/>
        </w:rPr>
        <w:t>в автономное муниципальное учреждение о предоставлении</w:t>
      </w:r>
    </w:p>
    <w:p w:rsidR="009138F2" w:rsidRPr="000D3DFF" w:rsidRDefault="009138F2" w:rsidP="009138F2">
      <w:pPr>
        <w:widowControl w:val="0"/>
        <w:suppressAutoHyphens/>
        <w:autoSpaceDE w:val="0"/>
        <w:autoSpaceDN w:val="0"/>
        <w:adjustRightInd w:val="0"/>
        <w:jc w:val="center"/>
        <w:rPr>
          <w:b/>
          <w:color w:val="000000"/>
          <w:lang w:eastAsia="ar-SA"/>
        </w:rPr>
      </w:pPr>
      <w:r w:rsidRPr="000D3DFF">
        <w:rPr>
          <w:b/>
          <w:color w:val="000000"/>
          <w:lang w:eastAsia="ar-SA"/>
        </w:rPr>
        <w:t>муниципальной услуги и при получении результата</w:t>
      </w:r>
    </w:p>
    <w:p w:rsidR="009138F2" w:rsidRPr="000D3DFF" w:rsidRDefault="009138F2" w:rsidP="009138F2">
      <w:pPr>
        <w:widowControl w:val="0"/>
        <w:suppressAutoHyphens/>
        <w:autoSpaceDE w:val="0"/>
        <w:autoSpaceDN w:val="0"/>
        <w:adjustRightInd w:val="0"/>
        <w:jc w:val="center"/>
        <w:rPr>
          <w:b/>
          <w:color w:val="000000"/>
          <w:lang w:eastAsia="ar-SA"/>
        </w:rPr>
      </w:pPr>
      <w:r w:rsidRPr="000D3DFF">
        <w:rPr>
          <w:b/>
          <w:color w:val="000000"/>
          <w:lang w:eastAsia="ar-SA"/>
        </w:rPr>
        <w:t>предоставления муниципальной услуги</w:t>
      </w:r>
    </w:p>
    <w:p w:rsidR="009138F2" w:rsidRPr="000D3DFF" w:rsidRDefault="009138F2" w:rsidP="009138F2">
      <w:pPr>
        <w:autoSpaceDE w:val="0"/>
        <w:autoSpaceDN w:val="0"/>
        <w:adjustRightInd w:val="0"/>
        <w:ind w:firstLine="709"/>
        <w:jc w:val="center"/>
      </w:pPr>
    </w:p>
    <w:p w:rsidR="009138F2" w:rsidRPr="000D3DFF" w:rsidRDefault="009138F2" w:rsidP="009138F2">
      <w:pPr>
        <w:autoSpaceDE w:val="0"/>
        <w:autoSpaceDN w:val="0"/>
        <w:adjustRightInd w:val="0"/>
        <w:ind w:firstLine="709"/>
        <w:jc w:val="both"/>
      </w:pPr>
      <w:r w:rsidRPr="000D3DFF">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138F2" w:rsidRPr="000D3DFF" w:rsidRDefault="009138F2" w:rsidP="009138F2">
      <w:pPr>
        <w:autoSpaceDE w:val="0"/>
        <w:autoSpaceDN w:val="0"/>
        <w:adjustRightInd w:val="0"/>
        <w:ind w:firstLine="709"/>
        <w:jc w:val="both"/>
      </w:pPr>
      <w:r w:rsidRPr="000D3DFF">
        <w:t>Время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9138F2" w:rsidRPr="000D3DFF" w:rsidRDefault="009138F2" w:rsidP="009138F2">
      <w:pPr>
        <w:autoSpaceDE w:val="0"/>
        <w:autoSpaceDN w:val="0"/>
        <w:adjustRightInd w:val="0"/>
        <w:ind w:firstLine="709"/>
        <w:jc w:val="both"/>
        <w:outlineLvl w:val="1"/>
        <w:rPr>
          <w:color w:val="000000"/>
        </w:rPr>
      </w:pPr>
    </w:p>
    <w:p w:rsidR="009138F2" w:rsidRPr="000D3DFF" w:rsidRDefault="009138F2" w:rsidP="009138F2">
      <w:pPr>
        <w:widowControl w:val="0"/>
        <w:suppressAutoHyphens/>
        <w:autoSpaceDE w:val="0"/>
        <w:autoSpaceDN w:val="0"/>
        <w:adjustRightInd w:val="0"/>
        <w:jc w:val="center"/>
        <w:outlineLvl w:val="2"/>
        <w:rPr>
          <w:b/>
          <w:color w:val="000000"/>
          <w:lang w:eastAsia="ar-SA"/>
        </w:rPr>
      </w:pPr>
      <w:r w:rsidRPr="000D3DFF">
        <w:rPr>
          <w:b/>
          <w:color w:val="000000"/>
          <w:lang w:eastAsia="ar-SA"/>
        </w:rPr>
        <w:t>Срок регистрации запроса заявителя о предоставлении</w:t>
      </w:r>
    </w:p>
    <w:p w:rsidR="009138F2" w:rsidRPr="000D3DFF" w:rsidRDefault="009138F2" w:rsidP="009138F2">
      <w:pPr>
        <w:widowControl w:val="0"/>
        <w:autoSpaceDE w:val="0"/>
        <w:autoSpaceDN w:val="0"/>
        <w:adjustRightInd w:val="0"/>
        <w:jc w:val="center"/>
        <w:rPr>
          <w:b/>
          <w:color w:val="000000"/>
          <w:lang w:eastAsia="ar-SA"/>
        </w:rPr>
      </w:pPr>
      <w:r w:rsidRPr="000D3DFF">
        <w:rPr>
          <w:b/>
          <w:color w:val="000000"/>
          <w:lang w:eastAsia="ar-SA"/>
        </w:rPr>
        <w:t>муниципальной услуги</w:t>
      </w:r>
    </w:p>
    <w:p w:rsidR="009138F2" w:rsidRPr="000D3DFF" w:rsidRDefault="009138F2" w:rsidP="009138F2">
      <w:pPr>
        <w:autoSpaceDE w:val="0"/>
        <w:autoSpaceDN w:val="0"/>
        <w:adjustRightInd w:val="0"/>
        <w:ind w:firstLine="709"/>
        <w:jc w:val="both"/>
        <w:outlineLvl w:val="1"/>
        <w:rPr>
          <w:color w:val="000000"/>
        </w:rPr>
      </w:pPr>
    </w:p>
    <w:p w:rsidR="009138F2" w:rsidRPr="000D3DFF" w:rsidRDefault="009138F2" w:rsidP="009138F2">
      <w:pPr>
        <w:autoSpaceDE w:val="0"/>
        <w:autoSpaceDN w:val="0"/>
        <w:adjustRightInd w:val="0"/>
        <w:ind w:firstLine="709"/>
        <w:jc w:val="both"/>
      </w:pPr>
      <w:r w:rsidRPr="000D3DFF">
        <w:t>2.12. Срок регистрации запроса заявителя о предоставлении муниципальной услуги.</w:t>
      </w:r>
    </w:p>
    <w:p w:rsidR="009138F2" w:rsidRPr="000D3DFF" w:rsidRDefault="009138F2" w:rsidP="009138F2">
      <w:pPr>
        <w:autoSpaceDE w:val="0"/>
        <w:autoSpaceDN w:val="0"/>
        <w:adjustRightInd w:val="0"/>
        <w:ind w:firstLine="709"/>
        <w:jc w:val="both"/>
        <w:outlineLvl w:val="1"/>
      </w:pPr>
      <w:r w:rsidRPr="000D3DFF">
        <w:t>Срок регистрации запроса заявителя о предоставлении муниципальной услуги составляет 15 минут;</w:t>
      </w:r>
    </w:p>
    <w:p w:rsidR="009138F2" w:rsidRPr="000D3DFF" w:rsidRDefault="009138F2" w:rsidP="009138F2">
      <w:pPr>
        <w:widowControl w:val="0"/>
        <w:autoSpaceDE w:val="0"/>
        <w:autoSpaceDN w:val="0"/>
        <w:adjustRightInd w:val="0"/>
        <w:ind w:firstLine="709"/>
        <w:jc w:val="both"/>
        <w:rPr>
          <w:color w:val="000000"/>
        </w:rPr>
      </w:pPr>
      <w:r w:rsidRPr="000D3DFF">
        <w:rPr>
          <w:color w:val="000000"/>
        </w:rPr>
        <w:t>- в случае поступления заявления и документов посредством почтовой корреспонденции - в течение 3 (трех) рабочих дней.</w:t>
      </w:r>
    </w:p>
    <w:p w:rsidR="009138F2" w:rsidRPr="000D3DFF" w:rsidRDefault="009138F2" w:rsidP="009138F2">
      <w:pPr>
        <w:widowControl w:val="0"/>
        <w:suppressAutoHyphens/>
        <w:autoSpaceDE w:val="0"/>
        <w:autoSpaceDN w:val="0"/>
        <w:adjustRightInd w:val="0"/>
        <w:jc w:val="center"/>
        <w:outlineLvl w:val="2"/>
        <w:rPr>
          <w:b/>
          <w:color w:val="000000"/>
          <w:lang w:eastAsia="ar-SA"/>
        </w:rPr>
      </w:pPr>
      <w:r w:rsidRPr="000D3DFF">
        <w:rPr>
          <w:b/>
          <w:color w:val="000000"/>
          <w:lang w:eastAsia="ar-SA"/>
        </w:rPr>
        <w:t>Требования к помещениям, в которых предоставляется</w:t>
      </w:r>
    </w:p>
    <w:p w:rsidR="009138F2" w:rsidRPr="000D3DFF" w:rsidRDefault="009138F2" w:rsidP="009138F2">
      <w:pPr>
        <w:widowControl w:val="0"/>
        <w:suppressAutoHyphens/>
        <w:autoSpaceDE w:val="0"/>
        <w:autoSpaceDN w:val="0"/>
        <w:adjustRightInd w:val="0"/>
        <w:jc w:val="center"/>
        <w:rPr>
          <w:b/>
          <w:color w:val="000000"/>
          <w:lang w:eastAsia="ar-SA"/>
        </w:rPr>
      </w:pPr>
      <w:r w:rsidRPr="000D3DFF">
        <w:rPr>
          <w:b/>
          <w:color w:val="000000"/>
          <w:lang w:eastAsia="ar-SA"/>
        </w:rPr>
        <w:t>муниципальная услуга, к залу ожидания, местам</w:t>
      </w:r>
    </w:p>
    <w:p w:rsidR="009138F2" w:rsidRPr="000D3DFF" w:rsidRDefault="009138F2" w:rsidP="009138F2">
      <w:pPr>
        <w:widowControl w:val="0"/>
        <w:suppressAutoHyphens/>
        <w:autoSpaceDE w:val="0"/>
        <w:autoSpaceDN w:val="0"/>
        <w:adjustRightInd w:val="0"/>
        <w:jc w:val="center"/>
        <w:rPr>
          <w:b/>
          <w:color w:val="000000"/>
          <w:lang w:eastAsia="ar-SA"/>
        </w:rPr>
      </w:pPr>
      <w:r w:rsidRPr="000D3DFF">
        <w:rPr>
          <w:b/>
          <w:color w:val="000000"/>
          <w:lang w:eastAsia="ar-SA"/>
        </w:rPr>
        <w:t xml:space="preserve">для заполнения запросов о предоставлении </w:t>
      </w:r>
      <w:proofErr w:type="gramStart"/>
      <w:r w:rsidRPr="000D3DFF">
        <w:rPr>
          <w:b/>
          <w:color w:val="000000"/>
          <w:lang w:eastAsia="ar-SA"/>
        </w:rPr>
        <w:t>муниципальной</w:t>
      </w:r>
      <w:proofErr w:type="gramEnd"/>
    </w:p>
    <w:p w:rsidR="009138F2" w:rsidRPr="000D3DFF" w:rsidRDefault="009138F2" w:rsidP="009138F2">
      <w:pPr>
        <w:widowControl w:val="0"/>
        <w:suppressAutoHyphens/>
        <w:autoSpaceDE w:val="0"/>
        <w:autoSpaceDN w:val="0"/>
        <w:adjustRightInd w:val="0"/>
        <w:jc w:val="center"/>
        <w:rPr>
          <w:b/>
          <w:color w:val="000000"/>
          <w:lang w:eastAsia="ar-SA"/>
        </w:rPr>
      </w:pPr>
      <w:r w:rsidRPr="000D3DFF">
        <w:rPr>
          <w:b/>
          <w:color w:val="000000"/>
          <w:lang w:eastAsia="ar-SA"/>
        </w:rPr>
        <w:t>услуги, информационным стендам с образцами их заполнения</w:t>
      </w:r>
    </w:p>
    <w:p w:rsidR="009138F2" w:rsidRPr="000D3DFF" w:rsidRDefault="009138F2" w:rsidP="009138F2">
      <w:pPr>
        <w:widowControl w:val="0"/>
        <w:suppressAutoHyphens/>
        <w:autoSpaceDE w:val="0"/>
        <w:autoSpaceDN w:val="0"/>
        <w:adjustRightInd w:val="0"/>
        <w:jc w:val="center"/>
        <w:rPr>
          <w:b/>
          <w:color w:val="000000"/>
          <w:lang w:eastAsia="ar-SA"/>
        </w:rPr>
      </w:pPr>
      <w:r w:rsidRPr="000D3DFF">
        <w:rPr>
          <w:b/>
          <w:color w:val="000000"/>
          <w:lang w:eastAsia="ar-SA"/>
        </w:rPr>
        <w:t>и перечнем документов, необходимых для предоставления</w:t>
      </w:r>
    </w:p>
    <w:p w:rsidR="009138F2" w:rsidRPr="000D3DFF" w:rsidRDefault="009138F2" w:rsidP="009138F2">
      <w:pPr>
        <w:widowControl w:val="0"/>
        <w:suppressAutoHyphens/>
        <w:autoSpaceDE w:val="0"/>
        <w:autoSpaceDN w:val="0"/>
        <w:adjustRightInd w:val="0"/>
        <w:jc w:val="center"/>
        <w:rPr>
          <w:color w:val="000000"/>
          <w:lang w:eastAsia="ar-SA"/>
        </w:rPr>
      </w:pPr>
      <w:r w:rsidRPr="000D3DFF">
        <w:rPr>
          <w:b/>
          <w:color w:val="000000"/>
          <w:lang w:eastAsia="ar-SA"/>
        </w:rPr>
        <w:t>муниципальной услуги</w:t>
      </w:r>
    </w:p>
    <w:p w:rsidR="009138F2" w:rsidRPr="000D3DFF" w:rsidRDefault="009138F2" w:rsidP="009138F2">
      <w:pPr>
        <w:autoSpaceDE w:val="0"/>
        <w:autoSpaceDN w:val="0"/>
        <w:adjustRightInd w:val="0"/>
        <w:ind w:firstLine="709"/>
        <w:jc w:val="both"/>
        <w:outlineLvl w:val="1"/>
      </w:pPr>
    </w:p>
    <w:p w:rsidR="009138F2" w:rsidRPr="000D3DFF" w:rsidRDefault="009138F2" w:rsidP="009138F2">
      <w:pPr>
        <w:autoSpaceDE w:val="0"/>
        <w:autoSpaceDN w:val="0"/>
        <w:adjustRightInd w:val="0"/>
        <w:ind w:firstLine="709"/>
        <w:jc w:val="both"/>
      </w:pPr>
      <w:r w:rsidRPr="000D3DFF">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138F2" w:rsidRPr="000D3DFF" w:rsidRDefault="009138F2" w:rsidP="009138F2">
      <w:pPr>
        <w:autoSpaceDE w:val="0"/>
        <w:autoSpaceDN w:val="0"/>
        <w:adjustRightInd w:val="0"/>
        <w:ind w:firstLine="709"/>
        <w:jc w:val="both"/>
      </w:pPr>
      <w:r w:rsidRPr="000D3DFF">
        <w:rPr>
          <w:lang w:val="x-none"/>
        </w:rPr>
        <w:t>2.1</w:t>
      </w:r>
      <w:r w:rsidRPr="000D3DFF">
        <w:t>3</w:t>
      </w:r>
      <w:r w:rsidRPr="000D3DFF">
        <w:rPr>
          <w:lang w:val="x-none"/>
        </w:rPr>
        <w:t>.1.</w:t>
      </w:r>
      <w:r w:rsidRPr="000D3DFF">
        <w:t xml:space="preserve"> </w:t>
      </w:r>
      <w:r w:rsidRPr="000D3DFF">
        <w:rPr>
          <w:lang w:val="x-none"/>
        </w:rPr>
        <w:t>Предоставление государственной</w:t>
      </w:r>
      <w:r w:rsidRPr="000D3DFF">
        <w:t>/муниципальной</w:t>
      </w:r>
      <w:r w:rsidRPr="000D3DFF">
        <w:rPr>
          <w:lang w:val="x-none"/>
        </w:rPr>
        <w:t xml:space="preserve"> услуги осуществляется в специально выделенных для этих целей помещениях</w:t>
      </w:r>
      <w:r w:rsidRPr="000D3DFF">
        <w:t xml:space="preserve"> Администрации</w:t>
      </w:r>
      <w:r w:rsidRPr="000D3DFF">
        <w:rPr>
          <w:lang w:val="x-none"/>
        </w:rPr>
        <w:t xml:space="preserve"> и</w:t>
      </w:r>
      <w:r w:rsidRPr="000D3DFF">
        <w:t>ли в</w:t>
      </w:r>
      <w:r w:rsidRPr="000D3DFF">
        <w:rPr>
          <w:lang w:val="x-none"/>
        </w:rPr>
        <w:t xml:space="preserve"> МФЦ</w:t>
      </w:r>
      <w:r w:rsidRPr="000D3DFF">
        <w:t>.</w:t>
      </w:r>
    </w:p>
    <w:p w:rsidR="009138F2" w:rsidRPr="000D3DFF" w:rsidRDefault="009138F2" w:rsidP="009138F2">
      <w:pPr>
        <w:tabs>
          <w:tab w:val="left" w:pos="1134"/>
        </w:tabs>
        <w:autoSpaceDE w:val="0"/>
        <w:autoSpaceDN w:val="0"/>
        <w:adjustRightInd w:val="0"/>
        <w:ind w:firstLine="709"/>
        <w:jc w:val="both"/>
      </w:pPr>
      <w:r w:rsidRPr="000D3DFF">
        <w:t>2.13.2.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оказывается муниципальная услуга,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138F2" w:rsidRPr="000D3DFF" w:rsidRDefault="009138F2" w:rsidP="009138F2">
      <w:pPr>
        <w:tabs>
          <w:tab w:val="left" w:pos="1134"/>
        </w:tabs>
        <w:autoSpaceDE w:val="0"/>
        <w:autoSpaceDN w:val="0"/>
        <w:adjustRightInd w:val="0"/>
        <w:ind w:firstLine="709"/>
        <w:jc w:val="both"/>
      </w:pPr>
      <w:r w:rsidRPr="000D3DFF">
        <w:lastRenderedPageBreak/>
        <w:t>2.13.4. Помещения размещаются преимущественно на нижних, предпочтительнее на первых этажах здания, с предоставлением доступа в помещение инвалидам.</w:t>
      </w:r>
    </w:p>
    <w:p w:rsidR="009138F2" w:rsidRPr="000D3DFF" w:rsidRDefault="009138F2" w:rsidP="009138F2">
      <w:pPr>
        <w:tabs>
          <w:tab w:val="left" w:pos="1134"/>
        </w:tabs>
        <w:autoSpaceDE w:val="0"/>
        <w:autoSpaceDN w:val="0"/>
        <w:adjustRightInd w:val="0"/>
        <w:ind w:firstLine="709"/>
        <w:jc w:val="both"/>
      </w:pPr>
      <w:r w:rsidRPr="000D3DFF">
        <w:t>2.13.5. Вход в здание (помещение) оборудуется, информационными табличками (вывесками), содержащими информацию о режиме его работы.</w:t>
      </w:r>
    </w:p>
    <w:p w:rsidR="009138F2" w:rsidRPr="000D3DFF" w:rsidRDefault="009138F2" w:rsidP="009138F2">
      <w:pPr>
        <w:tabs>
          <w:tab w:val="left" w:pos="1134"/>
        </w:tabs>
        <w:autoSpaceDE w:val="0"/>
        <w:autoSpaceDN w:val="0"/>
        <w:adjustRightInd w:val="0"/>
        <w:ind w:firstLine="709"/>
        <w:jc w:val="both"/>
      </w:pPr>
      <w:r w:rsidRPr="000D3DFF">
        <w:t>2.13.6. Помещения оборудованы пандусами, позволяющими обеспечить беспрепятственный доступ инвалидам, санитарно-техническими комнатами (доступными для инвалидов).</w:t>
      </w:r>
    </w:p>
    <w:p w:rsidR="009138F2" w:rsidRPr="000D3DFF" w:rsidRDefault="009138F2" w:rsidP="009138F2">
      <w:pPr>
        <w:tabs>
          <w:tab w:val="left" w:pos="1134"/>
        </w:tabs>
        <w:autoSpaceDE w:val="0"/>
        <w:autoSpaceDN w:val="0"/>
        <w:adjustRightInd w:val="0"/>
        <w:ind w:firstLine="709"/>
        <w:jc w:val="both"/>
      </w:pPr>
      <w:r w:rsidRPr="000D3DFF">
        <w:t>2.13.7. При необходимости инвалиду предоставляется помощник из числа работников ОИВ (организации, МФЦ) для устранения препятствий, возникающих при предоставлении государственной услуги наравне с другими гражданами.</w:t>
      </w:r>
    </w:p>
    <w:p w:rsidR="009138F2" w:rsidRPr="000D3DFF" w:rsidRDefault="009138F2" w:rsidP="009138F2">
      <w:pPr>
        <w:tabs>
          <w:tab w:val="left" w:pos="1134"/>
        </w:tabs>
        <w:autoSpaceDE w:val="0"/>
        <w:autoSpaceDN w:val="0"/>
        <w:adjustRightInd w:val="0"/>
        <w:ind w:firstLine="709"/>
        <w:jc w:val="both"/>
      </w:pPr>
      <w:r w:rsidRPr="000D3DFF">
        <w:t>2.13.8.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138F2" w:rsidRPr="000D3DFF" w:rsidRDefault="009138F2" w:rsidP="009138F2">
      <w:pPr>
        <w:tabs>
          <w:tab w:val="left" w:pos="1134"/>
        </w:tabs>
        <w:autoSpaceDE w:val="0"/>
        <w:autoSpaceDN w:val="0"/>
        <w:adjustRightInd w:val="0"/>
        <w:ind w:firstLine="709"/>
        <w:jc w:val="both"/>
      </w:pPr>
      <w:r w:rsidRPr="000D3DFF">
        <w:t>2.13.9. Наличие визуальной, текстовой и мультимедийной информации о порядке предоставления государственных услуг, знаков, выполненных рельефно-точечным шрифтом Брайля.</w:t>
      </w:r>
    </w:p>
    <w:p w:rsidR="009138F2" w:rsidRPr="000D3DFF" w:rsidRDefault="009138F2" w:rsidP="009138F2">
      <w:pPr>
        <w:tabs>
          <w:tab w:val="left" w:pos="1134"/>
        </w:tabs>
        <w:autoSpaceDE w:val="0"/>
        <w:autoSpaceDN w:val="0"/>
        <w:adjustRightInd w:val="0"/>
        <w:ind w:firstLine="709"/>
        <w:jc w:val="both"/>
      </w:pPr>
      <w:r w:rsidRPr="000D3DFF">
        <w:t>2.13.10. Оборудование мест повышенного удобства с дополнительным местом для собаки – поводыря и устрой</w:t>
      </w:r>
      <w:proofErr w:type="gramStart"/>
      <w:r w:rsidRPr="000D3DFF">
        <w:t>ств дл</w:t>
      </w:r>
      <w:proofErr w:type="gramEnd"/>
      <w:r w:rsidRPr="000D3DFF">
        <w:t>я передвижения инвалида (костылей, ходунков).</w:t>
      </w:r>
    </w:p>
    <w:p w:rsidR="009138F2" w:rsidRPr="000D3DFF" w:rsidRDefault="009138F2" w:rsidP="009138F2">
      <w:pPr>
        <w:tabs>
          <w:tab w:val="left" w:pos="1134"/>
        </w:tabs>
        <w:autoSpaceDE w:val="0"/>
        <w:autoSpaceDN w:val="0"/>
        <w:adjustRightInd w:val="0"/>
        <w:ind w:firstLine="709"/>
        <w:jc w:val="both"/>
      </w:pPr>
      <w:r w:rsidRPr="000D3DFF">
        <w:t>2.13.11.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138F2" w:rsidRPr="000D3DFF" w:rsidRDefault="009138F2" w:rsidP="009138F2">
      <w:pPr>
        <w:tabs>
          <w:tab w:val="left" w:pos="1134"/>
        </w:tabs>
        <w:autoSpaceDE w:val="0"/>
        <w:autoSpaceDN w:val="0"/>
        <w:adjustRightInd w:val="0"/>
        <w:ind w:firstLine="709"/>
        <w:jc w:val="both"/>
      </w:pPr>
      <w:r w:rsidRPr="000D3DFF">
        <w:t xml:space="preserve">2.13.13. Места ожидания и приема граждан  оборудуются стульями или кресельными секциями,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w:t>
      </w:r>
    </w:p>
    <w:p w:rsidR="009138F2" w:rsidRPr="000D3DFF" w:rsidRDefault="009138F2" w:rsidP="009138F2">
      <w:pPr>
        <w:tabs>
          <w:tab w:val="left" w:pos="1134"/>
        </w:tabs>
        <w:autoSpaceDE w:val="0"/>
        <w:autoSpaceDN w:val="0"/>
        <w:adjustRightInd w:val="0"/>
        <w:ind w:firstLine="709"/>
        <w:jc w:val="both"/>
      </w:pPr>
    </w:p>
    <w:p w:rsidR="009138F2" w:rsidRPr="000D3DFF" w:rsidRDefault="009138F2" w:rsidP="009138F2">
      <w:pPr>
        <w:widowControl w:val="0"/>
        <w:suppressAutoHyphens/>
        <w:autoSpaceDE w:val="0"/>
        <w:autoSpaceDN w:val="0"/>
        <w:adjustRightInd w:val="0"/>
        <w:jc w:val="center"/>
        <w:outlineLvl w:val="2"/>
        <w:rPr>
          <w:b/>
          <w:color w:val="000000"/>
          <w:lang w:eastAsia="ar-SA"/>
        </w:rPr>
      </w:pPr>
      <w:r w:rsidRPr="000D3DFF">
        <w:rPr>
          <w:b/>
          <w:color w:val="000000"/>
          <w:lang w:eastAsia="ar-SA"/>
        </w:rPr>
        <w:t>Показатели доступности и качества муниципальной услуги</w:t>
      </w:r>
    </w:p>
    <w:p w:rsidR="009138F2" w:rsidRPr="000D3DFF" w:rsidRDefault="009138F2" w:rsidP="009138F2">
      <w:pPr>
        <w:ind w:firstLine="709"/>
        <w:jc w:val="both"/>
        <w:rPr>
          <w:color w:val="000000"/>
        </w:rPr>
      </w:pPr>
    </w:p>
    <w:p w:rsidR="009138F2" w:rsidRPr="000D3DFF" w:rsidRDefault="009138F2" w:rsidP="009138F2">
      <w:pPr>
        <w:tabs>
          <w:tab w:val="left" w:pos="1134"/>
        </w:tabs>
        <w:autoSpaceDE w:val="0"/>
        <w:autoSpaceDN w:val="0"/>
        <w:adjustRightInd w:val="0"/>
        <w:ind w:firstLine="709"/>
      </w:pPr>
      <w:r w:rsidRPr="000D3DFF">
        <w:t>2.14. Показатели доступности и качества муниципальной услуги.</w:t>
      </w:r>
    </w:p>
    <w:p w:rsidR="009138F2" w:rsidRPr="000D3DFF" w:rsidRDefault="009138F2" w:rsidP="009138F2">
      <w:pPr>
        <w:tabs>
          <w:tab w:val="left" w:pos="1134"/>
        </w:tabs>
        <w:autoSpaceDE w:val="0"/>
        <w:autoSpaceDN w:val="0"/>
        <w:adjustRightInd w:val="0"/>
        <w:ind w:firstLine="709"/>
        <w:jc w:val="both"/>
        <w:rPr>
          <w:lang w:val="x-none"/>
        </w:rPr>
      </w:pPr>
      <w:r w:rsidRPr="000D3DFF">
        <w:rPr>
          <w:lang w:val="x-none"/>
        </w:rPr>
        <w:t>2.1</w:t>
      </w:r>
      <w:r w:rsidRPr="000D3DFF">
        <w:t>4</w:t>
      </w:r>
      <w:r w:rsidRPr="000D3DFF">
        <w:rPr>
          <w:lang w:val="x-none"/>
        </w:rPr>
        <w:t xml:space="preserve">.1. Показатели доступности </w:t>
      </w:r>
      <w:r w:rsidRPr="000D3DFF">
        <w:t xml:space="preserve">муниципальной </w:t>
      </w:r>
      <w:r w:rsidRPr="000D3DFF">
        <w:rPr>
          <w:lang w:val="x-none"/>
        </w:rPr>
        <w:t>услуги</w:t>
      </w:r>
      <w:r w:rsidRPr="000D3DFF">
        <w:t xml:space="preserve"> (общие, применимые в отношении всех заявителей)</w:t>
      </w:r>
      <w:r w:rsidRPr="000D3DFF">
        <w:rPr>
          <w:lang w:val="x-none"/>
        </w:rPr>
        <w:t>:</w:t>
      </w:r>
    </w:p>
    <w:p w:rsidR="009138F2" w:rsidRPr="000D3DFF" w:rsidRDefault="009138F2" w:rsidP="009138F2">
      <w:pPr>
        <w:tabs>
          <w:tab w:val="left" w:pos="1134"/>
        </w:tabs>
        <w:autoSpaceDE w:val="0"/>
        <w:autoSpaceDN w:val="0"/>
        <w:adjustRightInd w:val="0"/>
        <w:ind w:firstLine="709"/>
        <w:jc w:val="both"/>
        <w:rPr>
          <w:lang w:val="x-none"/>
        </w:rPr>
      </w:pPr>
      <w:r w:rsidRPr="000D3DFF">
        <w:t>1)</w:t>
      </w:r>
      <w:r w:rsidRPr="000D3DFF">
        <w:rPr>
          <w:lang w:val="x-none"/>
        </w:rPr>
        <w:t xml:space="preserve"> равные права и возможности при получении </w:t>
      </w:r>
      <w:r w:rsidRPr="000D3DFF">
        <w:t xml:space="preserve">муниципальной </w:t>
      </w:r>
      <w:r w:rsidRPr="000D3DFF">
        <w:rPr>
          <w:lang w:val="x-none"/>
        </w:rPr>
        <w:t>услуги для заявителей;</w:t>
      </w:r>
    </w:p>
    <w:p w:rsidR="009138F2" w:rsidRPr="000D3DFF" w:rsidRDefault="009138F2" w:rsidP="009138F2">
      <w:pPr>
        <w:tabs>
          <w:tab w:val="left" w:pos="1134"/>
        </w:tabs>
        <w:autoSpaceDE w:val="0"/>
        <w:autoSpaceDN w:val="0"/>
        <w:adjustRightInd w:val="0"/>
        <w:ind w:firstLine="709"/>
        <w:jc w:val="both"/>
      </w:pPr>
      <w:r w:rsidRPr="000D3DFF">
        <w:t xml:space="preserve">2) </w:t>
      </w:r>
      <w:r w:rsidRPr="000D3DFF">
        <w:rPr>
          <w:lang w:val="x-none"/>
        </w:rPr>
        <w:t>транспортная доступность к мест</w:t>
      </w:r>
      <w:r w:rsidRPr="000D3DFF">
        <w:t>у</w:t>
      </w:r>
      <w:r w:rsidRPr="000D3DFF">
        <w:rPr>
          <w:lang w:val="x-none"/>
        </w:rPr>
        <w:t xml:space="preserve"> предоставления </w:t>
      </w:r>
      <w:r w:rsidRPr="000D3DFF">
        <w:t xml:space="preserve">муниципальной  </w:t>
      </w:r>
      <w:r w:rsidRPr="000D3DFF">
        <w:rPr>
          <w:lang w:val="x-none"/>
        </w:rPr>
        <w:t>услуги</w:t>
      </w:r>
      <w:r w:rsidRPr="000D3DFF">
        <w:t>;</w:t>
      </w:r>
    </w:p>
    <w:p w:rsidR="009138F2" w:rsidRPr="000D3DFF" w:rsidRDefault="009138F2" w:rsidP="009138F2">
      <w:pPr>
        <w:tabs>
          <w:tab w:val="left" w:pos="1134"/>
        </w:tabs>
        <w:autoSpaceDE w:val="0"/>
        <w:autoSpaceDN w:val="0"/>
        <w:adjustRightInd w:val="0"/>
        <w:ind w:firstLine="709"/>
        <w:jc w:val="both"/>
      </w:pPr>
      <w:r w:rsidRPr="000D3DFF">
        <w:t>3)</w:t>
      </w:r>
      <w:r w:rsidRPr="000D3DFF">
        <w:rPr>
          <w:lang w:val="x-none"/>
        </w:rPr>
        <w:t xml:space="preserve"> режим работы</w:t>
      </w:r>
      <w:r w:rsidRPr="000D3DFF">
        <w:t xml:space="preserve"> Администрации, </w:t>
      </w:r>
      <w:r w:rsidRPr="000D3DFF">
        <w:rPr>
          <w:lang w:val="x-none"/>
        </w:rPr>
        <w:t>обеспеч</w:t>
      </w:r>
      <w:r w:rsidRPr="000D3DFF">
        <w:t>ивающий</w:t>
      </w:r>
      <w:r w:rsidRPr="000D3DFF">
        <w:rPr>
          <w:lang w:val="x-none"/>
        </w:rPr>
        <w:t xml:space="preserve"> возможность подачи </w:t>
      </w:r>
      <w:r w:rsidRPr="000D3DFF">
        <w:t>з</w:t>
      </w:r>
      <w:r w:rsidRPr="000D3DFF">
        <w:rPr>
          <w:lang w:val="x-none"/>
        </w:rPr>
        <w:t xml:space="preserve">заявителем запроса о предоставлении </w:t>
      </w:r>
      <w:r w:rsidRPr="000D3DFF">
        <w:t xml:space="preserve">муниципальной </w:t>
      </w:r>
      <w:r w:rsidRPr="000D3DFF">
        <w:rPr>
          <w:lang w:val="x-none"/>
        </w:rPr>
        <w:t>услуги в течение рабочего времени;</w:t>
      </w:r>
    </w:p>
    <w:p w:rsidR="009138F2" w:rsidRPr="000D3DFF" w:rsidRDefault="009138F2" w:rsidP="009138F2">
      <w:pPr>
        <w:tabs>
          <w:tab w:val="left" w:pos="1134"/>
        </w:tabs>
        <w:autoSpaceDE w:val="0"/>
        <w:autoSpaceDN w:val="0"/>
        <w:adjustRightInd w:val="0"/>
        <w:ind w:firstLine="709"/>
        <w:jc w:val="both"/>
      </w:pPr>
      <w:r w:rsidRPr="000D3DFF">
        <w:t xml:space="preserve">4) возможность получения полной и достоверной информации о </w:t>
      </w:r>
      <w:r w:rsidRPr="000D3DFF">
        <w:rPr>
          <w:lang w:val="x-none"/>
        </w:rPr>
        <w:t>государственной</w:t>
      </w:r>
      <w:r w:rsidRPr="000D3DFF">
        <w:t xml:space="preserve"> услуге в Администрации, МФЦ, по телефону, на официальном сайте органа, предоставляющего услугу, посредством ЕПГУ, либо ПГУ ЛО;</w:t>
      </w:r>
    </w:p>
    <w:p w:rsidR="009138F2" w:rsidRPr="000D3DFF" w:rsidRDefault="009138F2" w:rsidP="009138F2">
      <w:pPr>
        <w:tabs>
          <w:tab w:val="left" w:pos="1134"/>
        </w:tabs>
        <w:autoSpaceDE w:val="0"/>
        <w:autoSpaceDN w:val="0"/>
        <w:adjustRightInd w:val="0"/>
        <w:ind w:firstLine="709"/>
        <w:jc w:val="both"/>
      </w:pPr>
      <w:r w:rsidRPr="000D3DFF">
        <w:t>5)</w:t>
      </w:r>
      <w:r w:rsidRPr="000D3DFF">
        <w:rPr>
          <w:lang w:val="x-none"/>
        </w:rPr>
        <w:t xml:space="preserve"> обеспечение для заявителя возможности подать заявление о предоставлении </w:t>
      </w:r>
      <w:r w:rsidRPr="000D3DFF">
        <w:t xml:space="preserve">муниципальной </w:t>
      </w:r>
      <w:r w:rsidRPr="000D3DFF">
        <w:rPr>
          <w:lang w:val="x-none"/>
        </w:rPr>
        <w:t xml:space="preserve">услуги </w:t>
      </w:r>
      <w:r w:rsidRPr="000D3DFF">
        <w:t xml:space="preserve">посредством МФЦ, </w:t>
      </w:r>
      <w:r w:rsidRPr="000D3DFF">
        <w:rPr>
          <w:lang w:val="x-none"/>
        </w:rPr>
        <w:t>в форме электронного документа</w:t>
      </w:r>
      <w:r w:rsidRPr="000D3DFF">
        <w:t xml:space="preserve"> </w:t>
      </w:r>
      <w:r w:rsidRPr="000D3DFF">
        <w:rPr>
          <w:lang w:val="x-none"/>
        </w:rPr>
        <w:t xml:space="preserve">на </w:t>
      </w:r>
      <w:r w:rsidRPr="000D3DFF">
        <w:t>ЕПГУ либо на ПГУ ЛО, а также получить результат;</w:t>
      </w:r>
    </w:p>
    <w:p w:rsidR="009138F2" w:rsidRPr="000D3DFF" w:rsidRDefault="009138F2" w:rsidP="009138F2">
      <w:pPr>
        <w:tabs>
          <w:tab w:val="left" w:pos="1134"/>
        </w:tabs>
        <w:autoSpaceDE w:val="0"/>
        <w:autoSpaceDN w:val="0"/>
        <w:adjustRightInd w:val="0"/>
        <w:ind w:firstLine="709"/>
        <w:jc w:val="both"/>
      </w:pPr>
      <w:r w:rsidRPr="000D3DFF">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9138F2" w:rsidRPr="000D3DFF" w:rsidRDefault="009138F2" w:rsidP="009138F2">
      <w:pPr>
        <w:tabs>
          <w:tab w:val="left" w:pos="1134"/>
        </w:tabs>
        <w:autoSpaceDE w:val="0"/>
        <w:autoSpaceDN w:val="0"/>
        <w:adjustRightInd w:val="0"/>
        <w:ind w:firstLine="709"/>
        <w:jc w:val="both"/>
        <w:rPr>
          <w:lang w:val="x-none"/>
        </w:rPr>
      </w:pPr>
      <w:r w:rsidRPr="000D3DFF">
        <w:t xml:space="preserve">2.14.2. </w:t>
      </w:r>
      <w:r w:rsidRPr="000D3DFF">
        <w:rPr>
          <w:lang w:val="x-none"/>
        </w:rPr>
        <w:t xml:space="preserve">Показатели доступности </w:t>
      </w:r>
      <w:r w:rsidRPr="000D3DFF">
        <w:t>муниципальной</w:t>
      </w:r>
      <w:r w:rsidRPr="000D3DFF">
        <w:rPr>
          <w:lang w:val="x-none"/>
        </w:rPr>
        <w:t xml:space="preserve"> услуги</w:t>
      </w:r>
      <w:r w:rsidRPr="000D3DFF">
        <w:t xml:space="preserve"> (специальные, применимые в отношении инвалидов)</w:t>
      </w:r>
      <w:r w:rsidRPr="000D3DFF">
        <w:rPr>
          <w:lang w:val="x-none"/>
        </w:rPr>
        <w:t>:</w:t>
      </w:r>
    </w:p>
    <w:p w:rsidR="009138F2" w:rsidRPr="000D3DFF" w:rsidRDefault="009138F2" w:rsidP="009138F2">
      <w:pPr>
        <w:tabs>
          <w:tab w:val="left" w:pos="1134"/>
        </w:tabs>
        <w:autoSpaceDE w:val="0"/>
        <w:autoSpaceDN w:val="0"/>
        <w:adjustRightInd w:val="0"/>
        <w:ind w:firstLine="709"/>
        <w:jc w:val="both"/>
      </w:pPr>
      <w:r w:rsidRPr="000D3DFF">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9138F2" w:rsidRPr="000D3DFF" w:rsidRDefault="009138F2" w:rsidP="009138F2">
      <w:pPr>
        <w:tabs>
          <w:tab w:val="left" w:pos="1134"/>
        </w:tabs>
        <w:autoSpaceDE w:val="0"/>
        <w:autoSpaceDN w:val="0"/>
        <w:adjustRightInd w:val="0"/>
        <w:ind w:firstLine="709"/>
        <w:jc w:val="both"/>
      </w:pPr>
      <w:r w:rsidRPr="000D3DFF">
        <w:t xml:space="preserve">2) </w:t>
      </w:r>
      <w:r w:rsidRPr="000D3DFF">
        <w:rPr>
          <w:lang w:val="x-none"/>
        </w:rPr>
        <w:t xml:space="preserve">обеспечение беспрепятственного доступа </w:t>
      </w:r>
      <w:r w:rsidRPr="000D3DFF">
        <w:t xml:space="preserve">инвалидов </w:t>
      </w:r>
      <w:r w:rsidRPr="000D3DFF">
        <w:rPr>
          <w:lang w:val="x-none"/>
        </w:rPr>
        <w:t xml:space="preserve">к помещениям, в которых предоставляется </w:t>
      </w:r>
      <w:r w:rsidRPr="000D3DFF">
        <w:t xml:space="preserve">муниципальная  </w:t>
      </w:r>
      <w:r w:rsidRPr="000D3DFF">
        <w:rPr>
          <w:lang w:val="x-none"/>
        </w:rPr>
        <w:t>услуга</w:t>
      </w:r>
      <w:r w:rsidRPr="000D3DFF">
        <w:t>;</w:t>
      </w:r>
    </w:p>
    <w:p w:rsidR="009138F2" w:rsidRPr="000D3DFF" w:rsidRDefault="009138F2" w:rsidP="009138F2">
      <w:pPr>
        <w:tabs>
          <w:tab w:val="left" w:pos="1134"/>
        </w:tabs>
        <w:autoSpaceDE w:val="0"/>
        <w:autoSpaceDN w:val="0"/>
        <w:adjustRightInd w:val="0"/>
        <w:ind w:firstLine="709"/>
        <w:jc w:val="both"/>
      </w:pPr>
      <w:r w:rsidRPr="000D3DFF">
        <w:lastRenderedPageBreak/>
        <w:t>3) получение для инвалидов в доступной форме информации по вопросам предоставления муниципальной услуги, в том числе об оформлении необходимых документов, о совершении им других необходимых для получения муниципальной услуги действий, сведений о ходе ее предоставления;</w:t>
      </w:r>
    </w:p>
    <w:p w:rsidR="009138F2" w:rsidRPr="000D3DFF" w:rsidRDefault="009138F2" w:rsidP="009138F2">
      <w:pPr>
        <w:tabs>
          <w:tab w:val="left" w:pos="1134"/>
        </w:tabs>
        <w:autoSpaceDE w:val="0"/>
        <w:autoSpaceDN w:val="0"/>
        <w:adjustRightInd w:val="0"/>
        <w:ind w:firstLine="709"/>
        <w:jc w:val="both"/>
      </w:pPr>
      <w:r w:rsidRPr="000D3DFF">
        <w:t>4) наличие возможности получения инвалидами помощи (при необходимости) от работников организации для устранения препятствий, мешающих получению услуг наравне с другими лицами.</w:t>
      </w:r>
    </w:p>
    <w:p w:rsidR="009138F2" w:rsidRPr="000D3DFF" w:rsidRDefault="009138F2" w:rsidP="009138F2">
      <w:pPr>
        <w:tabs>
          <w:tab w:val="left" w:pos="1134"/>
        </w:tabs>
        <w:autoSpaceDE w:val="0"/>
        <w:autoSpaceDN w:val="0"/>
        <w:adjustRightInd w:val="0"/>
        <w:ind w:firstLine="709"/>
        <w:jc w:val="both"/>
      </w:pPr>
      <w:r w:rsidRPr="000D3DFF">
        <w:t>2.14.3. Показатели качества муниципальной услуги:</w:t>
      </w:r>
    </w:p>
    <w:p w:rsidR="009138F2" w:rsidRPr="000D3DFF" w:rsidRDefault="009138F2" w:rsidP="009138F2">
      <w:pPr>
        <w:tabs>
          <w:tab w:val="left" w:pos="1134"/>
        </w:tabs>
        <w:autoSpaceDE w:val="0"/>
        <w:autoSpaceDN w:val="0"/>
        <w:adjustRightInd w:val="0"/>
        <w:ind w:firstLine="709"/>
        <w:jc w:val="both"/>
      </w:pPr>
      <w:r w:rsidRPr="000D3DFF">
        <w:t>1) соблюдение срока предоставления муниципальной услуги;</w:t>
      </w:r>
    </w:p>
    <w:p w:rsidR="009138F2" w:rsidRPr="000D3DFF" w:rsidRDefault="009138F2" w:rsidP="009138F2">
      <w:pPr>
        <w:tabs>
          <w:tab w:val="left" w:pos="1134"/>
        </w:tabs>
        <w:autoSpaceDE w:val="0"/>
        <w:autoSpaceDN w:val="0"/>
        <w:adjustRightInd w:val="0"/>
        <w:ind w:firstLine="709"/>
        <w:jc w:val="both"/>
      </w:pPr>
      <w:r w:rsidRPr="000D3DFF">
        <w:t>2)</w:t>
      </w:r>
      <w:r w:rsidRPr="000D3DFF">
        <w:rPr>
          <w:lang w:val="x-none"/>
        </w:rPr>
        <w:t xml:space="preserve"> соблюдение требований стандарта предоставления </w:t>
      </w:r>
      <w:r w:rsidRPr="000D3DFF">
        <w:t>муниципальной</w:t>
      </w:r>
      <w:r w:rsidRPr="000D3DFF">
        <w:rPr>
          <w:lang w:val="x-none"/>
        </w:rPr>
        <w:t xml:space="preserve"> услуги</w:t>
      </w:r>
      <w:r w:rsidRPr="000D3DFF">
        <w:t>;</w:t>
      </w:r>
    </w:p>
    <w:p w:rsidR="009138F2" w:rsidRPr="000D3DFF" w:rsidRDefault="009138F2" w:rsidP="009138F2">
      <w:pPr>
        <w:tabs>
          <w:tab w:val="left" w:pos="1134"/>
        </w:tabs>
        <w:autoSpaceDE w:val="0"/>
        <w:autoSpaceDN w:val="0"/>
        <w:adjustRightInd w:val="0"/>
        <w:ind w:firstLine="709"/>
        <w:jc w:val="both"/>
      </w:pPr>
      <w:r w:rsidRPr="000D3DFF">
        <w:t>3) удовлетворенность заявителей предоставлением муниципальной услуги;</w:t>
      </w:r>
    </w:p>
    <w:p w:rsidR="009138F2" w:rsidRPr="000D3DFF" w:rsidRDefault="009138F2" w:rsidP="009138F2">
      <w:pPr>
        <w:tabs>
          <w:tab w:val="left" w:pos="1134"/>
        </w:tabs>
        <w:autoSpaceDE w:val="0"/>
        <w:autoSpaceDN w:val="0"/>
        <w:adjustRightInd w:val="0"/>
        <w:ind w:firstLine="709"/>
        <w:jc w:val="both"/>
      </w:pPr>
      <w:r w:rsidRPr="000D3DFF">
        <w:t xml:space="preserve">4) соблюдение времени ожидания в очереди при подаче запроса и получении результата; </w:t>
      </w:r>
    </w:p>
    <w:p w:rsidR="009138F2" w:rsidRPr="000D3DFF" w:rsidRDefault="009138F2" w:rsidP="009138F2">
      <w:pPr>
        <w:tabs>
          <w:tab w:val="left" w:pos="1134"/>
        </w:tabs>
        <w:autoSpaceDE w:val="0"/>
        <w:autoSpaceDN w:val="0"/>
        <w:adjustRightInd w:val="0"/>
        <w:ind w:firstLine="709"/>
        <w:jc w:val="both"/>
      </w:pPr>
      <w:r w:rsidRPr="000D3DFF">
        <w:t xml:space="preserve">5) наличие выбора способа получения информации о порядке предоставления муниципальной услуги с учетом возможностей и желания заявителей; </w:t>
      </w:r>
    </w:p>
    <w:p w:rsidR="009138F2" w:rsidRPr="000D3DFF" w:rsidRDefault="009138F2" w:rsidP="009138F2">
      <w:pPr>
        <w:tabs>
          <w:tab w:val="left" w:pos="1134"/>
        </w:tabs>
        <w:autoSpaceDE w:val="0"/>
        <w:autoSpaceDN w:val="0"/>
        <w:adjustRightInd w:val="0"/>
        <w:ind w:firstLine="709"/>
        <w:jc w:val="both"/>
      </w:pPr>
      <w:r w:rsidRPr="000D3DFF">
        <w:t>6) полнота, актуальность, достоверность информации о порядке предоставления муниципальной услуги и ее ходе, в том числе в электронной форме;</w:t>
      </w:r>
    </w:p>
    <w:p w:rsidR="009138F2" w:rsidRPr="000D3DFF" w:rsidRDefault="009138F2" w:rsidP="009138F2">
      <w:pPr>
        <w:tabs>
          <w:tab w:val="left" w:pos="1134"/>
        </w:tabs>
        <w:autoSpaceDE w:val="0"/>
        <w:autoSpaceDN w:val="0"/>
        <w:adjustRightInd w:val="0"/>
        <w:ind w:firstLine="709"/>
        <w:jc w:val="both"/>
      </w:pPr>
      <w:r w:rsidRPr="000D3DFF">
        <w:t>7)</w:t>
      </w:r>
      <w:r w:rsidRPr="000D3DFF">
        <w:rPr>
          <w:lang w:val="x-none"/>
        </w:rPr>
        <w:t xml:space="preserve"> </w:t>
      </w:r>
      <w:r w:rsidRPr="000D3DFF">
        <w:t xml:space="preserve"> наглядность форм предоставления информации;</w:t>
      </w:r>
    </w:p>
    <w:p w:rsidR="009138F2" w:rsidRPr="000D3DFF" w:rsidRDefault="009138F2" w:rsidP="009138F2">
      <w:pPr>
        <w:tabs>
          <w:tab w:val="left" w:pos="1134"/>
        </w:tabs>
        <w:autoSpaceDE w:val="0"/>
        <w:autoSpaceDN w:val="0"/>
        <w:adjustRightInd w:val="0"/>
        <w:ind w:firstLine="709"/>
        <w:jc w:val="both"/>
      </w:pPr>
      <w:r w:rsidRPr="000D3DFF">
        <w:t>8) отсутствие обоснованных жалоб со стороны заявителей на действия (бездействие) должностных лиц при предоставлении услуги или на некорректное отношение к заявителям;</w:t>
      </w:r>
    </w:p>
    <w:p w:rsidR="009138F2" w:rsidRPr="000D3DFF" w:rsidRDefault="009138F2" w:rsidP="009138F2">
      <w:pPr>
        <w:tabs>
          <w:tab w:val="left" w:pos="1134"/>
        </w:tabs>
        <w:autoSpaceDE w:val="0"/>
        <w:autoSpaceDN w:val="0"/>
        <w:adjustRightInd w:val="0"/>
        <w:ind w:firstLine="709"/>
        <w:jc w:val="both"/>
      </w:pPr>
      <w:r w:rsidRPr="000D3DFF">
        <w:t>9) отсутствие судебных решений о нарушении порядка предоставления муниципальной  услуги.</w:t>
      </w:r>
    </w:p>
    <w:p w:rsidR="009138F2" w:rsidRPr="000D3DFF" w:rsidRDefault="009138F2" w:rsidP="009138F2">
      <w:pPr>
        <w:tabs>
          <w:tab w:val="left" w:pos="1134"/>
        </w:tabs>
        <w:autoSpaceDE w:val="0"/>
        <w:autoSpaceDN w:val="0"/>
        <w:adjustRightInd w:val="0"/>
        <w:ind w:firstLine="709"/>
        <w:jc w:val="both"/>
      </w:pPr>
    </w:p>
    <w:p w:rsidR="009138F2" w:rsidRPr="000D3DFF" w:rsidRDefault="009138F2" w:rsidP="009138F2">
      <w:pPr>
        <w:widowControl w:val="0"/>
        <w:suppressAutoHyphens/>
        <w:autoSpaceDE w:val="0"/>
        <w:autoSpaceDN w:val="0"/>
        <w:adjustRightInd w:val="0"/>
        <w:ind w:firstLine="540"/>
        <w:jc w:val="center"/>
        <w:rPr>
          <w:b/>
          <w:color w:val="000000"/>
          <w:lang w:eastAsia="ar-SA"/>
        </w:rPr>
      </w:pPr>
      <w:r w:rsidRPr="000D3DFF">
        <w:rPr>
          <w:b/>
          <w:color w:val="000000"/>
          <w:lang w:eastAsia="ar-SA"/>
        </w:rPr>
        <w:t>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rsidR="009138F2" w:rsidRPr="000D3DFF" w:rsidRDefault="009138F2" w:rsidP="009138F2">
      <w:pPr>
        <w:tabs>
          <w:tab w:val="left" w:pos="1134"/>
        </w:tabs>
        <w:autoSpaceDE w:val="0"/>
        <w:autoSpaceDN w:val="0"/>
        <w:adjustRightInd w:val="0"/>
        <w:ind w:firstLine="709"/>
        <w:jc w:val="both"/>
      </w:pPr>
    </w:p>
    <w:p w:rsidR="009138F2" w:rsidRPr="000D3DFF" w:rsidRDefault="009138F2" w:rsidP="009138F2">
      <w:pPr>
        <w:tabs>
          <w:tab w:val="left" w:pos="1134"/>
        </w:tabs>
        <w:autoSpaceDE w:val="0"/>
        <w:autoSpaceDN w:val="0"/>
        <w:adjustRightInd w:val="0"/>
        <w:ind w:firstLine="709"/>
        <w:jc w:val="both"/>
      </w:pPr>
      <w:r w:rsidRPr="000D3DFF">
        <w:t>2.15. Иные требования, в том числе учитывающие особенности предоставления муниципальных услуг в  электронной форме и в МФЦ.</w:t>
      </w:r>
    </w:p>
    <w:p w:rsidR="009138F2" w:rsidRPr="000D3DFF" w:rsidRDefault="009138F2" w:rsidP="009138F2">
      <w:pPr>
        <w:tabs>
          <w:tab w:val="left" w:pos="1134"/>
        </w:tabs>
        <w:autoSpaceDE w:val="0"/>
        <w:autoSpaceDN w:val="0"/>
        <w:adjustRightInd w:val="0"/>
        <w:ind w:firstLine="709"/>
        <w:jc w:val="both"/>
        <w:outlineLvl w:val="1"/>
      </w:pPr>
      <w:r w:rsidRPr="000D3DFF">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(Приложение 2 Методических рекомендаций) при наличии вступившего в силу соглашения о взаимодействии между ГБУ ЛО «МФЦ» и органа местного самоуправления муниципального района (городского округа)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138F2" w:rsidRPr="000D3DFF" w:rsidRDefault="009138F2" w:rsidP="009138F2">
      <w:pPr>
        <w:tabs>
          <w:tab w:val="left" w:pos="1134"/>
        </w:tabs>
        <w:autoSpaceDE w:val="0"/>
        <w:autoSpaceDN w:val="0"/>
        <w:adjustRightInd w:val="0"/>
        <w:ind w:firstLine="709"/>
        <w:jc w:val="both"/>
        <w:outlineLvl w:val="1"/>
      </w:pPr>
      <w:r w:rsidRPr="000D3DFF">
        <w:t>2.15.1. МФЦ осуществляет:</w:t>
      </w:r>
    </w:p>
    <w:p w:rsidR="009138F2" w:rsidRPr="000D3DFF" w:rsidRDefault="009138F2" w:rsidP="009138F2">
      <w:pPr>
        <w:tabs>
          <w:tab w:val="left" w:pos="1134"/>
        </w:tabs>
        <w:autoSpaceDE w:val="0"/>
        <w:autoSpaceDN w:val="0"/>
        <w:adjustRightInd w:val="0"/>
        <w:ind w:firstLine="709"/>
        <w:jc w:val="both"/>
        <w:outlineLvl w:val="1"/>
      </w:pPr>
      <w:r w:rsidRPr="000D3DFF">
        <w:t>- прием документов, необходимых для предоставления муниципальной услуги;</w:t>
      </w:r>
    </w:p>
    <w:p w:rsidR="009138F2" w:rsidRPr="000D3DFF" w:rsidRDefault="009138F2" w:rsidP="009138F2">
      <w:pPr>
        <w:tabs>
          <w:tab w:val="left" w:pos="1134"/>
        </w:tabs>
        <w:autoSpaceDE w:val="0"/>
        <w:autoSpaceDN w:val="0"/>
        <w:adjustRightInd w:val="0"/>
        <w:ind w:firstLine="709"/>
        <w:jc w:val="both"/>
        <w:outlineLvl w:val="1"/>
      </w:pPr>
      <w:r w:rsidRPr="000D3DFF">
        <w:t>- представление интересов заявителя при взаимодействии с Администрацией, в том числе с использованием информационно-технологической и коммуникационной инфраструктуры;</w:t>
      </w:r>
    </w:p>
    <w:p w:rsidR="009138F2" w:rsidRPr="000D3DFF" w:rsidRDefault="009138F2" w:rsidP="009138F2">
      <w:pPr>
        <w:tabs>
          <w:tab w:val="left" w:pos="1134"/>
        </w:tabs>
        <w:autoSpaceDE w:val="0"/>
        <w:autoSpaceDN w:val="0"/>
        <w:adjustRightInd w:val="0"/>
        <w:ind w:firstLine="709"/>
        <w:jc w:val="both"/>
        <w:outlineLvl w:val="1"/>
      </w:pPr>
      <w:r w:rsidRPr="000D3DFF">
        <w:t xml:space="preserve">- представление интересов Администрации при взаимодействии с заявителем; </w:t>
      </w:r>
    </w:p>
    <w:p w:rsidR="009138F2" w:rsidRPr="000D3DFF" w:rsidRDefault="009138F2" w:rsidP="009138F2">
      <w:pPr>
        <w:tabs>
          <w:tab w:val="left" w:pos="1134"/>
        </w:tabs>
        <w:autoSpaceDE w:val="0"/>
        <w:autoSpaceDN w:val="0"/>
        <w:adjustRightInd w:val="0"/>
        <w:ind w:firstLine="709"/>
        <w:jc w:val="both"/>
        <w:outlineLvl w:val="1"/>
      </w:pPr>
      <w:r w:rsidRPr="000D3DFF">
        <w:t xml:space="preserve">- информирование заявителя по вопросам предоставления муниципальной услуги; </w:t>
      </w:r>
    </w:p>
    <w:p w:rsidR="009138F2" w:rsidRPr="000D3DFF" w:rsidRDefault="009138F2" w:rsidP="009138F2">
      <w:pPr>
        <w:tabs>
          <w:tab w:val="left" w:pos="1134"/>
        </w:tabs>
        <w:autoSpaceDE w:val="0"/>
        <w:autoSpaceDN w:val="0"/>
        <w:adjustRightInd w:val="0"/>
        <w:ind w:firstLine="709"/>
        <w:jc w:val="both"/>
        <w:outlineLvl w:val="1"/>
      </w:pPr>
      <w:r w:rsidRPr="000D3DFF">
        <w:t xml:space="preserve">- выдачу заявителю  результата  предоставления муниципальной  услуги (если иное не предусмотрено законодательством Российской Федерации);  </w:t>
      </w:r>
    </w:p>
    <w:p w:rsidR="009138F2" w:rsidRPr="000D3DFF" w:rsidRDefault="009138F2" w:rsidP="009138F2">
      <w:pPr>
        <w:tabs>
          <w:tab w:val="left" w:pos="1134"/>
        </w:tabs>
        <w:autoSpaceDE w:val="0"/>
        <w:autoSpaceDN w:val="0"/>
        <w:adjustRightInd w:val="0"/>
        <w:ind w:firstLine="709"/>
        <w:jc w:val="both"/>
        <w:outlineLvl w:val="1"/>
      </w:pPr>
      <w:r w:rsidRPr="000D3DFF">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 в том числе посредством направления межведомственного запроса с использованием информационно-технологической и коммуникационной инфраструктуры (при  необходимости);</w:t>
      </w:r>
    </w:p>
    <w:p w:rsidR="009138F2" w:rsidRPr="000D3DFF" w:rsidRDefault="009138F2" w:rsidP="009138F2">
      <w:pPr>
        <w:tabs>
          <w:tab w:val="left" w:pos="1134"/>
        </w:tabs>
        <w:autoSpaceDE w:val="0"/>
        <w:autoSpaceDN w:val="0"/>
        <w:adjustRightInd w:val="0"/>
        <w:ind w:firstLine="709"/>
        <w:jc w:val="both"/>
        <w:outlineLvl w:val="1"/>
      </w:pPr>
      <w:r w:rsidRPr="000D3DFF">
        <w:lastRenderedPageBreak/>
        <w:t>- обработку персональных данных, связанных с предоставлением муниципальной</w:t>
      </w:r>
      <w:r w:rsidRPr="000D3DFF">
        <w:rPr>
          <w:i/>
        </w:rPr>
        <w:t xml:space="preserve"> </w:t>
      </w:r>
      <w:r w:rsidRPr="000D3DFF">
        <w:t>услуги.</w:t>
      </w:r>
    </w:p>
    <w:p w:rsidR="009138F2" w:rsidRPr="000D3DFF" w:rsidRDefault="009138F2" w:rsidP="009138F2">
      <w:pPr>
        <w:tabs>
          <w:tab w:val="left" w:pos="1134"/>
        </w:tabs>
        <w:autoSpaceDE w:val="0"/>
        <w:autoSpaceDN w:val="0"/>
        <w:adjustRightInd w:val="0"/>
        <w:ind w:firstLine="709"/>
        <w:jc w:val="both"/>
        <w:outlineLvl w:val="1"/>
      </w:pPr>
      <w:r w:rsidRPr="000D3DFF">
        <w:t>2.15.2. В случае подачи документов в Администрацию через МФЦ уполномоченное должностное лицо, выполняет следующие действия:</w:t>
      </w:r>
    </w:p>
    <w:p w:rsidR="009138F2" w:rsidRPr="000D3DFF" w:rsidRDefault="009138F2" w:rsidP="009138F2">
      <w:pPr>
        <w:tabs>
          <w:tab w:val="left" w:pos="1134"/>
        </w:tabs>
        <w:autoSpaceDE w:val="0"/>
        <w:autoSpaceDN w:val="0"/>
        <w:adjustRightInd w:val="0"/>
        <w:ind w:firstLine="709"/>
        <w:jc w:val="both"/>
        <w:outlineLvl w:val="1"/>
      </w:pPr>
      <w:r w:rsidRPr="000D3DFF">
        <w:t>определяет предмет обращения;</w:t>
      </w:r>
    </w:p>
    <w:p w:rsidR="009138F2" w:rsidRPr="000D3DFF" w:rsidRDefault="009138F2" w:rsidP="009138F2">
      <w:pPr>
        <w:tabs>
          <w:tab w:val="left" w:pos="1134"/>
        </w:tabs>
        <w:autoSpaceDE w:val="0"/>
        <w:autoSpaceDN w:val="0"/>
        <w:adjustRightInd w:val="0"/>
        <w:ind w:firstLine="709"/>
        <w:jc w:val="both"/>
        <w:outlineLvl w:val="1"/>
      </w:pPr>
      <w:r w:rsidRPr="000D3DFF">
        <w:t>проводит проверку полномочий лица, представившего документы;</w:t>
      </w:r>
    </w:p>
    <w:p w:rsidR="009138F2" w:rsidRPr="000D3DFF" w:rsidRDefault="009138F2" w:rsidP="009138F2">
      <w:pPr>
        <w:tabs>
          <w:tab w:val="left" w:pos="1134"/>
        </w:tabs>
        <w:autoSpaceDE w:val="0"/>
        <w:autoSpaceDN w:val="0"/>
        <w:adjustRightInd w:val="0"/>
        <w:ind w:firstLine="709"/>
        <w:jc w:val="both"/>
        <w:outlineLvl w:val="1"/>
      </w:pPr>
      <w:r w:rsidRPr="000D3DFF">
        <w:t xml:space="preserve">проводит проверку правильности заполнения запроса; </w:t>
      </w:r>
    </w:p>
    <w:p w:rsidR="009138F2" w:rsidRPr="000D3DFF" w:rsidRDefault="009138F2" w:rsidP="009138F2">
      <w:pPr>
        <w:tabs>
          <w:tab w:val="left" w:pos="1134"/>
        </w:tabs>
        <w:autoSpaceDE w:val="0"/>
        <w:autoSpaceDN w:val="0"/>
        <w:adjustRightInd w:val="0"/>
        <w:ind w:firstLine="709"/>
        <w:jc w:val="both"/>
        <w:outlineLvl w:val="1"/>
      </w:pPr>
      <w:r w:rsidRPr="000D3DFF">
        <w:t>проверяет представленные документы на соответствие требованиям, указанным в пункте 2.6 настоящего регламента;</w:t>
      </w:r>
    </w:p>
    <w:p w:rsidR="009138F2" w:rsidRPr="000D3DFF" w:rsidRDefault="009138F2" w:rsidP="009138F2">
      <w:pPr>
        <w:tabs>
          <w:tab w:val="left" w:pos="1134"/>
        </w:tabs>
        <w:autoSpaceDE w:val="0"/>
        <w:autoSpaceDN w:val="0"/>
        <w:adjustRightInd w:val="0"/>
        <w:ind w:firstLine="709"/>
        <w:jc w:val="both"/>
        <w:outlineLvl w:val="1"/>
      </w:pPr>
      <w:r w:rsidRPr="000D3DFF">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заявителю и виду обращения;</w:t>
      </w:r>
    </w:p>
    <w:p w:rsidR="009138F2" w:rsidRPr="000D3DFF" w:rsidRDefault="009138F2" w:rsidP="009138F2">
      <w:pPr>
        <w:tabs>
          <w:tab w:val="left" w:pos="1134"/>
        </w:tabs>
        <w:autoSpaceDE w:val="0"/>
        <w:autoSpaceDN w:val="0"/>
        <w:adjustRightInd w:val="0"/>
        <w:ind w:firstLine="709"/>
        <w:jc w:val="both"/>
        <w:outlineLvl w:val="1"/>
      </w:pPr>
      <w:r w:rsidRPr="000D3DFF">
        <w:t>заверяет электронное дело электронной подписью (далее - ЭП);</w:t>
      </w:r>
    </w:p>
    <w:p w:rsidR="009138F2" w:rsidRPr="000D3DFF" w:rsidRDefault="009138F2" w:rsidP="009138F2">
      <w:pPr>
        <w:tabs>
          <w:tab w:val="left" w:pos="1134"/>
        </w:tabs>
        <w:autoSpaceDE w:val="0"/>
        <w:autoSpaceDN w:val="0"/>
        <w:adjustRightInd w:val="0"/>
        <w:ind w:firstLine="709"/>
        <w:jc w:val="both"/>
        <w:outlineLvl w:val="1"/>
      </w:pPr>
      <w:r w:rsidRPr="000D3DFF">
        <w:t>направляет электронное дело в Администрацию в день обращения заявителя в МФЦ;</w:t>
      </w:r>
    </w:p>
    <w:p w:rsidR="009138F2" w:rsidRPr="000D3DFF" w:rsidRDefault="009138F2" w:rsidP="009138F2">
      <w:pPr>
        <w:tabs>
          <w:tab w:val="left" w:pos="1134"/>
        </w:tabs>
        <w:autoSpaceDE w:val="0"/>
        <w:autoSpaceDN w:val="0"/>
        <w:adjustRightInd w:val="0"/>
        <w:ind w:firstLine="709"/>
        <w:jc w:val="both"/>
        <w:outlineLvl w:val="1"/>
      </w:pPr>
      <w:r w:rsidRPr="000D3DFF">
        <w:t>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посредством курьерской связи, с составлением описи передаваемых документов, с указанием даты, количества листов, фамилии, должности и подписью уполномоченного специалиста.</w:t>
      </w:r>
    </w:p>
    <w:p w:rsidR="009138F2" w:rsidRPr="000D3DFF" w:rsidRDefault="009138F2" w:rsidP="009138F2">
      <w:pPr>
        <w:tabs>
          <w:tab w:val="left" w:pos="1134"/>
        </w:tabs>
        <w:autoSpaceDE w:val="0"/>
        <w:autoSpaceDN w:val="0"/>
        <w:adjustRightInd w:val="0"/>
        <w:ind w:firstLine="709"/>
        <w:jc w:val="both"/>
        <w:outlineLvl w:val="1"/>
      </w:pPr>
      <w:r w:rsidRPr="000D3DFF">
        <w:t>2.15.3. При обнаружении условий, указанных в пункте 2.7 настоящего регламента, уполномоченное должностное лицо, возвращает их заявителю для устранения выявленных недостатков.</w:t>
      </w:r>
    </w:p>
    <w:p w:rsidR="009138F2" w:rsidRPr="000D3DFF" w:rsidRDefault="009138F2" w:rsidP="009138F2">
      <w:pPr>
        <w:tabs>
          <w:tab w:val="left" w:pos="1134"/>
        </w:tabs>
        <w:autoSpaceDE w:val="0"/>
        <w:autoSpaceDN w:val="0"/>
        <w:adjustRightInd w:val="0"/>
        <w:ind w:firstLine="709"/>
        <w:jc w:val="both"/>
        <w:outlineLvl w:val="1"/>
      </w:pPr>
      <w:r w:rsidRPr="000D3DFF">
        <w:t>2.15.4. По факту приема документов заявителю выдается расписка.</w:t>
      </w:r>
    </w:p>
    <w:p w:rsidR="009138F2" w:rsidRPr="000D3DFF" w:rsidRDefault="009138F2" w:rsidP="009138F2">
      <w:pPr>
        <w:tabs>
          <w:tab w:val="left" w:pos="1134"/>
        </w:tabs>
        <w:autoSpaceDE w:val="0"/>
        <w:autoSpaceDN w:val="0"/>
        <w:adjustRightInd w:val="0"/>
        <w:ind w:firstLine="709"/>
        <w:jc w:val="both"/>
        <w:outlineLvl w:val="1"/>
      </w:pPr>
      <w:r w:rsidRPr="000D3DFF">
        <w:t>2.15.5. Результат предоставления муниципальной услуги необходимые документы (справки, письма, решения и др.) уполномоченное должностное лицо направляет  в МФЦ для передачи заявителю:</w:t>
      </w:r>
    </w:p>
    <w:p w:rsidR="009138F2" w:rsidRPr="000D3DFF" w:rsidRDefault="009138F2" w:rsidP="009138F2">
      <w:pPr>
        <w:tabs>
          <w:tab w:val="left" w:pos="1134"/>
        </w:tabs>
        <w:autoSpaceDE w:val="0"/>
        <w:autoSpaceDN w:val="0"/>
        <w:adjustRightInd w:val="0"/>
        <w:ind w:firstLine="709"/>
        <w:jc w:val="both"/>
        <w:outlineLvl w:val="1"/>
      </w:pPr>
      <w:r w:rsidRPr="000D3DFF">
        <w:t>в электронном виде в течение 1 (одного) рабочего дня со дня принятия решения о предоставлении (отказе) в предоставлении услуги;</w:t>
      </w:r>
    </w:p>
    <w:p w:rsidR="009138F2" w:rsidRPr="000D3DFF" w:rsidRDefault="009138F2" w:rsidP="009138F2">
      <w:pPr>
        <w:tabs>
          <w:tab w:val="left" w:pos="1134"/>
        </w:tabs>
        <w:autoSpaceDE w:val="0"/>
        <w:autoSpaceDN w:val="0"/>
        <w:adjustRightInd w:val="0"/>
        <w:ind w:firstLine="709"/>
        <w:jc w:val="both"/>
        <w:outlineLvl w:val="1"/>
      </w:pPr>
      <w:r w:rsidRPr="000D3DFF">
        <w:t>на бумажном носителе - в срок не более 3 (трех) рабочих дней со дня принятия решения о предоставлении (отказе) в предоставлении услуги.</w:t>
      </w:r>
    </w:p>
    <w:p w:rsidR="009138F2" w:rsidRPr="000D3DFF" w:rsidRDefault="009138F2" w:rsidP="009138F2">
      <w:pPr>
        <w:tabs>
          <w:tab w:val="left" w:pos="1134"/>
        </w:tabs>
        <w:autoSpaceDE w:val="0"/>
        <w:autoSpaceDN w:val="0"/>
        <w:adjustRightInd w:val="0"/>
        <w:ind w:firstLine="709"/>
        <w:jc w:val="both"/>
        <w:outlineLvl w:val="1"/>
      </w:pPr>
      <w:r w:rsidRPr="000D3DFF">
        <w:t>2.15.6. Документы должны быть направлены в МФЦ не позднее, чем за 2 (два) рабочих дня до окончания срока предоставления муниципальной услуги.</w:t>
      </w:r>
    </w:p>
    <w:p w:rsidR="009138F2" w:rsidRPr="000D3DFF" w:rsidRDefault="009138F2" w:rsidP="009138F2">
      <w:pPr>
        <w:tabs>
          <w:tab w:val="left" w:pos="1134"/>
        </w:tabs>
        <w:autoSpaceDE w:val="0"/>
        <w:autoSpaceDN w:val="0"/>
        <w:adjustRightInd w:val="0"/>
        <w:ind w:firstLine="709"/>
        <w:jc w:val="both"/>
        <w:outlineLvl w:val="1"/>
      </w:pPr>
      <w:r w:rsidRPr="000D3DFF">
        <w:t xml:space="preserve">В день получения от Администрации результата предоставления муниципальной услуги, уполномоченное должностное лицо МФЦ информирует заявителя по телефону о принятом решении и о возможности получения  заявителем документов. Дата и время телефонного звонка фиксируются. </w:t>
      </w:r>
    </w:p>
    <w:p w:rsidR="009138F2" w:rsidRPr="000D3DFF" w:rsidRDefault="009138F2" w:rsidP="009138F2">
      <w:pPr>
        <w:tabs>
          <w:tab w:val="left" w:pos="1134"/>
        </w:tabs>
        <w:autoSpaceDE w:val="0"/>
        <w:autoSpaceDN w:val="0"/>
        <w:adjustRightInd w:val="0"/>
        <w:jc w:val="center"/>
        <w:outlineLvl w:val="1"/>
      </w:pPr>
    </w:p>
    <w:p w:rsidR="009138F2" w:rsidRPr="000D3DFF" w:rsidRDefault="009138F2" w:rsidP="009138F2">
      <w:pPr>
        <w:suppressAutoHyphens/>
        <w:autoSpaceDE w:val="0"/>
        <w:autoSpaceDN w:val="0"/>
        <w:adjustRightInd w:val="0"/>
        <w:jc w:val="center"/>
        <w:rPr>
          <w:b/>
          <w:bCs/>
          <w:color w:val="000000"/>
          <w:lang w:eastAsia="ar-SA"/>
        </w:rPr>
      </w:pPr>
      <w:r w:rsidRPr="000D3DFF">
        <w:rPr>
          <w:b/>
          <w:bCs/>
          <w:color w:val="000000"/>
          <w:lang w:eastAsia="ar-SA"/>
        </w:rPr>
        <w:t>Иные требования при предоставлении муниципальной услуги  в электронном виде через Портал государственных и муниципальных услуг Ленинградской области</w:t>
      </w:r>
    </w:p>
    <w:p w:rsidR="009138F2" w:rsidRPr="000D3DFF" w:rsidRDefault="009138F2" w:rsidP="009138F2">
      <w:pPr>
        <w:tabs>
          <w:tab w:val="left" w:pos="1134"/>
        </w:tabs>
        <w:autoSpaceDE w:val="0"/>
        <w:autoSpaceDN w:val="0"/>
        <w:adjustRightInd w:val="0"/>
        <w:ind w:firstLine="709"/>
        <w:jc w:val="both"/>
        <w:outlineLvl w:val="1"/>
      </w:pPr>
    </w:p>
    <w:p w:rsidR="009138F2" w:rsidRPr="000D3DFF" w:rsidRDefault="009138F2" w:rsidP="009138F2">
      <w:pPr>
        <w:tabs>
          <w:tab w:val="left" w:pos="1134"/>
        </w:tabs>
        <w:autoSpaceDE w:val="0"/>
        <w:autoSpaceDN w:val="0"/>
        <w:adjustRightInd w:val="0"/>
        <w:ind w:firstLine="709"/>
        <w:jc w:val="both"/>
        <w:outlineLvl w:val="1"/>
      </w:pPr>
      <w:r w:rsidRPr="000D3DFF">
        <w:t>2.16.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9138F2" w:rsidRPr="000D3DFF" w:rsidRDefault="009138F2" w:rsidP="009138F2">
      <w:pPr>
        <w:widowControl w:val="0"/>
        <w:tabs>
          <w:tab w:val="left" w:pos="142"/>
          <w:tab w:val="left" w:pos="284"/>
        </w:tabs>
        <w:autoSpaceDE w:val="0"/>
        <w:autoSpaceDN w:val="0"/>
        <w:adjustRightInd w:val="0"/>
        <w:ind w:firstLine="709"/>
        <w:jc w:val="both"/>
      </w:pPr>
      <w:r w:rsidRPr="000D3DFF">
        <w:t>Предоставление муниципальной услуги в электронном виде осуществляется при технической реализации услуги на ПГУ ЛО.</w:t>
      </w:r>
    </w:p>
    <w:p w:rsidR="009138F2" w:rsidRPr="000D3DFF" w:rsidRDefault="009138F2" w:rsidP="009138F2">
      <w:pPr>
        <w:widowControl w:val="0"/>
        <w:tabs>
          <w:tab w:val="left" w:pos="142"/>
          <w:tab w:val="left" w:pos="284"/>
        </w:tabs>
        <w:autoSpaceDE w:val="0"/>
        <w:autoSpaceDN w:val="0"/>
        <w:adjustRightInd w:val="0"/>
        <w:ind w:firstLine="709"/>
        <w:jc w:val="both"/>
      </w:pPr>
      <w:proofErr w:type="gramStart"/>
      <w:r w:rsidRPr="000D3DFF">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№149-ФЗ «Об информации, информационных технологиях 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9138F2" w:rsidRPr="000D3DFF" w:rsidRDefault="009138F2" w:rsidP="009138F2">
      <w:pPr>
        <w:widowControl w:val="0"/>
        <w:tabs>
          <w:tab w:val="left" w:pos="142"/>
          <w:tab w:val="left" w:pos="284"/>
        </w:tabs>
        <w:autoSpaceDE w:val="0"/>
        <w:autoSpaceDN w:val="0"/>
        <w:adjustRightInd w:val="0"/>
        <w:ind w:firstLine="709"/>
        <w:jc w:val="both"/>
      </w:pPr>
      <w:r w:rsidRPr="000D3DFF">
        <w:t>2.16.1.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0D3DFF">
        <w:t xml:space="preserve">ии и </w:t>
      </w:r>
      <w:r w:rsidRPr="000D3DFF">
        <w:lastRenderedPageBreak/>
        <w:t>ау</w:t>
      </w:r>
      <w:proofErr w:type="gramEnd"/>
      <w:r w:rsidRPr="000D3DFF">
        <w:t xml:space="preserve">тентификации (далее – ЕСИА). </w:t>
      </w:r>
    </w:p>
    <w:p w:rsidR="009138F2" w:rsidRPr="000D3DFF" w:rsidRDefault="009138F2" w:rsidP="009138F2">
      <w:pPr>
        <w:widowControl w:val="0"/>
        <w:tabs>
          <w:tab w:val="left" w:pos="142"/>
          <w:tab w:val="left" w:pos="284"/>
        </w:tabs>
        <w:autoSpaceDE w:val="0"/>
        <w:autoSpaceDN w:val="0"/>
        <w:adjustRightInd w:val="0"/>
        <w:ind w:firstLine="709"/>
        <w:jc w:val="both"/>
      </w:pPr>
      <w:r w:rsidRPr="000D3DFF">
        <w:t>2.16.2. Муниципальная услуга может быть получена через ПГУ ЛО при условии обязательной явки заявителя в Администрацию для получения акта осмотра зеленых насаждений, оплаты восстановительной стоимости зеленых насаждений и предоставлении документа, подтверждающего оплату.</w:t>
      </w:r>
    </w:p>
    <w:p w:rsidR="009138F2" w:rsidRPr="000D3DFF" w:rsidRDefault="009138F2" w:rsidP="009138F2">
      <w:pPr>
        <w:tabs>
          <w:tab w:val="left" w:pos="1134"/>
        </w:tabs>
        <w:autoSpaceDE w:val="0"/>
        <w:autoSpaceDN w:val="0"/>
        <w:adjustRightInd w:val="0"/>
        <w:ind w:firstLine="709"/>
        <w:jc w:val="both"/>
        <w:outlineLvl w:val="1"/>
        <w:rPr>
          <w:lang w:eastAsia="en-US"/>
        </w:rPr>
      </w:pPr>
      <w:r w:rsidRPr="000D3DFF">
        <w:rPr>
          <w:lang w:eastAsia="en-US"/>
        </w:rPr>
        <w:t>2.16.3. Подача заявления и документов для предоставления муниципальной услуги через ПГУ ЛО может быть осуществлена двумя способами:</w:t>
      </w:r>
    </w:p>
    <w:p w:rsidR="009138F2" w:rsidRPr="000D3DFF" w:rsidRDefault="009138F2" w:rsidP="009138F2">
      <w:pPr>
        <w:tabs>
          <w:tab w:val="left" w:pos="1134"/>
        </w:tabs>
        <w:autoSpaceDE w:val="0"/>
        <w:autoSpaceDN w:val="0"/>
        <w:adjustRightInd w:val="0"/>
        <w:ind w:firstLine="709"/>
        <w:jc w:val="both"/>
        <w:outlineLvl w:val="1"/>
        <w:rPr>
          <w:lang w:eastAsia="en-US"/>
        </w:rPr>
      </w:pPr>
      <w:r w:rsidRPr="000D3DFF">
        <w:rPr>
          <w:lang w:eastAsia="en-US"/>
        </w:rPr>
        <w:t>при личной явке в Администрацию;</w:t>
      </w:r>
    </w:p>
    <w:p w:rsidR="009138F2" w:rsidRPr="000D3DFF" w:rsidRDefault="009138F2" w:rsidP="009138F2">
      <w:pPr>
        <w:tabs>
          <w:tab w:val="left" w:pos="1134"/>
        </w:tabs>
        <w:autoSpaceDE w:val="0"/>
        <w:autoSpaceDN w:val="0"/>
        <w:adjustRightInd w:val="0"/>
        <w:ind w:firstLine="709"/>
        <w:jc w:val="both"/>
        <w:outlineLvl w:val="1"/>
        <w:rPr>
          <w:lang w:eastAsia="en-US"/>
        </w:rPr>
      </w:pPr>
      <w:r w:rsidRPr="000D3DFF">
        <w:rPr>
          <w:lang w:eastAsia="en-US"/>
        </w:rPr>
        <w:t>без личной явки в Администрацию.</w:t>
      </w:r>
    </w:p>
    <w:p w:rsidR="009138F2" w:rsidRPr="000D3DFF" w:rsidRDefault="009138F2" w:rsidP="009138F2">
      <w:pPr>
        <w:widowControl w:val="0"/>
        <w:tabs>
          <w:tab w:val="left" w:pos="142"/>
          <w:tab w:val="left" w:pos="284"/>
        </w:tabs>
        <w:autoSpaceDE w:val="0"/>
        <w:autoSpaceDN w:val="0"/>
        <w:adjustRightInd w:val="0"/>
        <w:ind w:firstLine="709"/>
        <w:jc w:val="both"/>
      </w:pPr>
      <w:r w:rsidRPr="000D3DFF">
        <w:rPr>
          <w:lang w:eastAsia="en-US"/>
        </w:rPr>
        <w:t xml:space="preserve">2.16.4. Для подачи заявления и документов без личной явки на приём в Администрацию заявителю необходимо предварительно оформить квалифицированную электронную подпись (далее – ЭП) для </w:t>
      </w:r>
      <w:proofErr w:type="gramStart"/>
      <w:r w:rsidRPr="000D3DFF">
        <w:rPr>
          <w:lang w:eastAsia="en-US"/>
        </w:rPr>
        <w:t>заверения заявления</w:t>
      </w:r>
      <w:proofErr w:type="gramEnd"/>
      <w:r w:rsidRPr="000D3DFF">
        <w:rPr>
          <w:lang w:eastAsia="en-US"/>
        </w:rPr>
        <w:t xml:space="preserve"> и документов, поданных в электронном виде на ПГУ ЛО.</w:t>
      </w:r>
    </w:p>
    <w:p w:rsidR="009138F2" w:rsidRPr="000D3DFF" w:rsidRDefault="009138F2" w:rsidP="009138F2">
      <w:pPr>
        <w:widowControl w:val="0"/>
        <w:tabs>
          <w:tab w:val="left" w:pos="142"/>
          <w:tab w:val="left" w:pos="284"/>
        </w:tabs>
        <w:autoSpaceDE w:val="0"/>
        <w:autoSpaceDN w:val="0"/>
        <w:adjustRightInd w:val="0"/>
        <w:ind w:firstLine="709"/>
        <w:jc w:val="both"/>
      </w:pPr>
      <w:r w:rsidRPr="000D3DFF">
        <w:t>2.16.5. Для подачи заявления через ПГУ ЛО заявитель должен выполнить следующие действия:</w:t>
      </w:r>
    </w:p>
    <w:p w:rsidR="009138F2" w:rsidRPr="000D3DFF" w:rsidRDefault="009138F2" w:rsidP="009138F2">
      <w:pPr>
        <w:widowControl w:val="0"/>
        <w:tabs>
          <w:tab w:val="left" w:pos="142"/>
          <w:tab w:val="left" w:pos="284"/>
        </w:tabs>
        <w:autoSpaceDE w:val="0"/>
        <w:autoSpaceDN w:val="0"/>
        <w:adjustRightInd w:val="0"/>
        <w:ind w:firstLine="709"/>
        <w:jc w:val="both"/>
      </w:pPr>
      <w:r w:rsidRPr="000D3DFF">
        <w:t>пройти идентификацию и аутентификацию в ЕСИА;</w:t>
      </w:r>
    </w:p>
    <w:p w:rsidR="009138F2" w:rsidRPr="000D3DFF" w:rsidRDefault="009138F2" w:rsidP="009138F2">
      <w:pPr>
        <w:widowControl w:val="0"/>
        <w:tabs>
          <w:tab w:val="left" w:pos="142"/>
          <w:tab w:val="left" w:pos="284"/>
        </w:tabs>
        <w:autoSpaceDE w:val="0"/>
        <w:autoSpaceDN w:val="0"/>
        <w:adjustRightInd w:val="0"/>
        <w:ind w:firstLine="709"/>
        <w:jc w:val="both"/>
      </w:pPr>
      <w:r w:rsidRPr="000D3DFF">
        <w:t>в личном кабинете на ПГУ ЛО заполнить в электронном виде заявление на оказание услуги;</w:t>
      </w:r>
    </w:p>
    <w:p w:rsidR="009138F2" w:rsidRPr="000D3DFF" w:rsidRDefault="009138F2" w:rsidP="009138F2">
      <w:pPr>
        <w:widowControl w:val="0"/>
        <w:tabs>
          <w:tab w:val="left" w:pos="142"/>
          <w:tab w:val="left" w:pos="284"/>
        </w:tabs>
        <w:autoSpaceDE w:val="0"/>
        <w:autoSpaceDN w:val="0"/>
        <w:adjustRightInd w:val="0"/>
        <w:ind w:firstLine="709"/>
        <w:jc w:val="both"/>
      </w:pPr>
      <w:r w:rsidRPr="000D3DFF">
        <w:t>приложить к заявлению отсканированные образы документов, необходимых для получения услуги;</w:t>
      </w:r>
    </w:p>
    <w:p w:rsidR="009138F2" w:rsidRPr="000D3DFF" w:rsidRDefault="009138F2" w:rsidP="009138F2">
      <w:pPr>
        <w:widowControl w:val="0"/>
        <w:tabs>
          <w:tab w:val="left" w:pos="142"/>
          <w:tab w:val="left" w:pos="284"/>
        </w:tabs>
        <w:autoSpaceDE w:val="0"/>
        <w:autoSpaceDN w:val="0"/>
        <w:adjustRightInd w:val="0"/>
        <w:ind w:firstLine="709"/>
        <w:jc w:val="both"/>
      </w:pPr>
      <w:r w:rsidRPr="000D3DFF">
        <w:t>в случае</w:t>
      </w:r>
      <w:proofErr w:type="gramStart"/>
      <w:r w:rsidRPr="000D3DFF">
        <w:t>,</w:t>
      </w:r>
      <w:proofErr w:type="gramEnd"/>
      <w:r w:rsidRPr="000D3DFF">
        <w:t xml:space="preserve"> если заявитель выбрал способ оказания услуги без личной явки на прием в Администрацию:</w:t>
      </w:r>
    </w:p>
    <w:p w:rsidR="009138F2" w:rsidRPr="000D3DFF" w:rsidRDefault="009138F2" w:rsidP="009138F2">
      <w:pPr>
        <w:widowControl w:val="0"/>
        <w:tabs>
          <w:tab w:val="left" w:pos="142"/>
          <w:tab w:val="left" w:pos="284"/>
        </w:tabs>
        <w:autoSpaceDE w:val="0"/>
        <w:autoSpaceDN w:val="0"/>
        <w:adjustRightInd w:val="0"/>
        <w:ind w:firstLine="709"/>
        <w:jc w:val="both"/>
      </w:pPr>
      <w:r w:rsidRPr="000D3DFF">
        <w:t>- приложить к заявлению электронные документы, заверенные усиленной квалифицированной электронной подписью;</w:t>
      </w:r>
    </w:p>
    <w:p w:rsidR="009138F2" w:rsidRPr="000D3DFF" w:rsidRDefault="009138F2" w:rsidP="009138F2">
      <w:pPr>
        <w:widowControl w:val="0"/>
        <w:tabs>
          <w:tab w:val="left" w:pos="142"/>
          <w:tab w:val="left" w:pos="284"/>
        </w:tabs>
        <w:autoSpaceDE w:val="0"/>
        <w:autoSpaceDN w:val="0"/>
        <w:adjustRightInd w:val="0"/>
        <w:ind w:firstLine="709"/>
        <w:jc w:val="both"/>
      </w:pPr>
      <w:r w:rsidRPr="000D3DFF">
        <w:t xml:space="preserve">- приложить к заявлению электронный документ, </w:t>
      </w:r>
      <w:proofErr w:type="gramStart"/>
      <w:r w:rsidRPr="000D3DFF">
        <w:t>заверенные</w:t>
      </w:r>
      <w:proofErr w:type="gramEnd"/>
      <w:r w:rsidRPr="000D3DFF">
        <w:t xml:space="preserve"> усиленной квалифицированной электронной подписью нотариуса (в случае, если требуется представление документов, заверенных нотариально);</w:t>
      </w:r>
    </w:p>
    <w:p w:rsidR="009138F2" w:rsidRPr="000D3DFF" w:rsidRDefault="009138F2" w:rsidP="009138F2">
      <w:pPr>
        <w:widowControl w:val="0"/>
        <w:tabs>
          <w:tab w:val="left" w:pos="142"/>
          <w:tab w:val="left" w:pos="284"/>
        </w:tabs>
        <w:autoSpaceDE w:val="0"/>
        <w:autoSpaceDN w:val="0"/>
        <w:adjustRightInd w:val="0"/>
        <w:ind w:firstLine="709"/>
        <w:jc w:val="both"/>
      </w:pPr>
      <w:r w:rsidRPr="000D3DFF">
        <w:t>- заверить заявление усиленной квалифицированной электронной подписью, если иное не установлено действующим законодательством.</w:t>
      </w:r>
    </w:p>
    <w:p w:rsidR="009138F2" w:rsidRPr="000D3DFF" w:rsidRDefault="009138F2" w:rsidP="009138F2">
      <w:pPr>
        <w:widowControl w:val="0"/>
        <w:tabs>
          <w:tab w:val="left" w:pos="142"/>
          <w:tab w:val="left" w:pos="284"/>
        </w:tabs>
        <w:autoSpaceDE w:val="0"/>
        <w:autoSpaceDN w:val="0"/>
        <w:adjustRightInd w:val="0"/>
        <w:ind w:firstLine="709"/>
        <w:jc w:val="both"/>
      </w:pPr>
      <w:r w:rsidRPr="000D3DFF">
        <w:t xml:space="preserve">в случае если заявитель выбрал способ оказания услуги с личной явкой на прием в Администрацию - </w:t>
      </w:r>
      <w:proofErr w:type="gramStart"/>
      <w:r w:rsidRPr="000D3DFF">
        <w:t>заверение пакета</w:t>
      </w:r>
      <w:proofErr w:type="gramEnd"/>
      <w:r w:rsidRPr="000D3DFF">
        <w:t xml:space="preserve"> электронных документов квалифицированной ЭП не требуется;</w:t>
      </w:r>
    </w:p>
    <w:p w:rsidR="009138F2" w:rsidRPr="000D3DFF" w:rsidRDefault="009138F2" w:rsidP="009138F2">
      <w:pPr>
        <w:widowControl w:val="0"/>
        <w:tabs>
          <w:tab w:val="left" w:pos="142"/>
          <w:tab w:val="left" w:pos="284"/>
        </w:tabs>
        <w:autoSpaceDE w:val="0"/>
        <w:autoSpaceDN w:val="0"/>
        <w:adjustRightInd w:val="0"/>
        <w:ind w:firstLine="709"/>
        <w:jc w:val="both"/>
      </w:pPr>
      <w:r w:rsidRPr="000D3DFF">
        <w:t xml:space="preserve">направить пакет электронных документов в Администрацию посредством функционала ПГУ ЛО. </w:t>
      </w:r>
    </w:p>
    <w:p w:rsidR="009138F2" w:rsidRPr="000D3DFF" w:rsidRDefault="009138F2" w:rsidP="009138F2">
      <w:pPr>
        <w:widowControl w:val="0"/>
        <w:tabs>
          <w:tab w:val="left" w:pos="142"/>
          <w:tab w:val="left" w:pos="284"/>
        </w:tabs>
        <w:autoSpaceDE w:val="0"/>
        <w:autoSpaceDN w:val="0"/>
        <w:adjustRightInd w:val="0"/>
        <w:ind w:firstLine="709"/>
        <w:jc w:val="both"/>
      </w:pPr>
      <w:r w:rsidRPr="000D3DFF">
        <w:t>2.16.6. В результате направления пакета электронных документов посредством ПГУ ЛО в соответствии с требованиями пункта 2.16.5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0D3DFF">
        <w:t>Межвед</w:t>
      </w:r>
      <w:proofErr w:type="spellEnd"/>
      <w:r w:rsidRPr="000D3DFF">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9138F2" w:rsidRPr="000D3DFF" w:rsidRDefault="009138F2" w:rsidP="009138F2">
      <w:pPr>
        <w:widowControl w:val="0"/>
        <w:tabs>
          <w:tab w:val="left" w:pos="142"/>
          <w:tab w:val="left" w:pos="284"/>
        </w:tabs>
        <w:autoSpaceDE w:val="0"/>
        <w:autoSpaceDN w:val="0"/>
        <w:adjustRightInd w:val="0"/>
        <w:ind w:firstLine="709"/>
        <w:jc w:val="both"/>
      </w:pPr>
      <w:r w:rsidRPr="000D3DFF">
        <w:t xml:space="preserve">2.16.7.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9138F2" w:rsidRPr="000D3DFF" w:rsidRDefault="009138F2" w:rsidP="009138F2">
      <w:pPr>
        <w:tabs>
          <w:tab w:val="left" w:pos="1134"/>
        </w:tabs>
        <w:autoSpaceDE w:val="0"/>
        <w:autoSpaceDN w:val="0"/>
        <w:adjustRightInd w:val="0"/>
        <w:ind w:firstLine="709"/>
        <w:jc w:val="both"/>
        <w:outlineLvl w:val="1"/>
        <w:rPr>
          <w:lang w:eastAsia="en-US"/>
        </w:rPr>
      </w:pPr>
      <w:r w:rsidRPr="000D3DFF">
        <w:rPr>
          <w:lang w:eastAsia="en-US"/>
        </w:rPr>
        <w:t>формирует электронный пакет документов и передает должностному лицу Администрации, ответственному за выполнение административной процедуры по приему заявлений и проверке документов, представленных для рассмотрения;</w:t>
      </w:r>
    </w:p>
    <w:p w:rsidR="009138F2" w:rsidRPr="000D3DFF" w:rsidRDefault="009138F2" w:rsidP="009138F2">
      <w:pPr>
        <w:tabs>
          <w:tab w:val="left" w:pos="1134"/>
        </w:tabs>
        <w:autoSpaceDE w:val="0"/>
        <w:autoSpaceDN w:val="0"/>
        <w:adjustRightInd w:val="0"/>
        <w:ind w:firstLine="709"/>
        <w:jc w:val="both"/>
        <w:outlineLvl w:val="1"/>
        <w:rPr>
          <w:lang w:eastAsia="en-US"/>
        </w:rPr>
      </w:pPr>
      <w:r w:rsidRPr="000D3DFF">
        <w:rPr>
          <w:lang w:eastAsia="en-US"/>
        </w:rPr>
        <w:t>после рассмотрения документов и принятия решения о предоставлении муниципальной услуги:</w:t>
      </w:r>
    </w:p>
    <w:p w:rsidR="009138F2" w:rsidRPr="000D3DFF" w:rsidRDefault="009138F2" w:rsidP="009138F2">
      <w:pPr>
        <w:tabs>
          <w:tab w:val="left" w:pos="1134"/>
        </w:tabs>
        <w:autoSpaceDE w:val="0"/>
        <w:autoSpaceDN w:val="0"/>
        <w:adjustRightInd w:val="0"/>
        <w:ind w:firstLine="709"/>
        <w:jc w:val="both"/>
        <w:outlineLvl w:val="1"/>
        <w:rPr>
          <w:lang w:eastAsia="en-US"/>
        </w:rPr>
      </w:pPr>
      <w:r w:rsidRPr="000D3DFF">
        <w:rPr>
          <w:lang w:eastAsia="en-US"/>
        </w:rPr>
        <w:t>- заполняет предусмотренные в АИС «</w:t>
      </w:r>
      <w:proofErr w:type="spellStart"/>
      <w:r w:rsidRPr="000D3DFF">
        <w:rPr>
          <w:lang w:eastAsia="en-US"/>
        </w:rPr>
        <w:t>Межвед</w:t>
      </w:r>
      <w:proofErr w:type="spellEnd"/>
      <w:r w:rsidRPr="000D3DFF">
        <w:rPr>
          <w:lang w:eastAsia="en-US"/>
        </w:rPr>
        <w:t xml:space="preserve"> ЛО» формы о принятом решении;</w:t>
      </w:r>
    </w:p>
    <w:p w:rsidR="009138F2" w:rsidRPr="000D3DFF" w:rsidRDefault="009138F2" w:rsidP="009138F2">
      <w:pPr>
        <w:tabs>
          <w:tab w:val="left" w:pos="1134"/>
        </w:tabs>
        <w:autoSpaceDE w:val="0"/>
        <w:autoSpaceDN w:val="0"/>
        <w:adjustRightInd w:val="0"/>
        <w:ind w:firstLine="709"/>
        <w:jc w:val="both"/>
        <w:outlineLvl w:val="1"/>
        <w:rPr>
          <w:lang w:eastAsia="en-US"/>
        </w:rPr>
      </w:pPr>
      <w:r w:rsidRPr="000D3DFF">
        <w:rPr>
          <w:lang w:eastAsia="en-US"/>
        </w:rPr>
        <w:t>- уведомляет заявителя о принятом решении;</w:t>
      </w:r>
    </w:p>
    <w:p w:rsidR="009138F2" w:rsidRPr="000D3DFF" w:rsidRDefault="009138F2" w:rsidP="009138F2">
      <w:pPr>
        <w:tabs>
          <w:tab w:val="left" w:pos="1134"/>
        </w:tabs>
        <w:autoSpaceDE w:val="0"/>
        <w:autoSpaceDN w:val="0"/>
        <w:adjustRightInd w:val="0"/>
        <w:ind w:firstLine="709"/>
        <w:jc w:val="both"/>
        <w:outlineLvl w:val="1"/>
        <w:rPr>
          <w:lang w:eastAsia="en-US"/>
        </w:rPr>
      </w:pPr>
      <w:r w:rsidRPr="000D3DFF">
        <w:rPr>
          <w:lang w:eastAsia="en-US"/>
        </w:rPr>
        <w:t xml:space="preserve">- после проведения осмотра зеленых насаждений комиссией, приглашает заявителя </w:t>
      </w:r>
      <w:r w:rsidRPr="000D3DFF">
        <w:t xml:space="preserve">в Администрацию (для получения акта осмотра зеленых насаждений; для предоставления </w:t>
      </w:r>
      <w:r w:rsidRPr="000D3DFF">
        <w:lastRenderedPageBreak/>
        <w:t>заявителем документа, подтверждающего оплату восстановительной стоимости зеленых насаждений)</w:t>
      </w:r>
      <w:r w:rsidRPr="000D3DFF">
        <w:rPr>
          <w:lang w:eastAsia="en-US"/>
        </w:rPr>
        <w:t>;</w:t>
      </w:r>
    </w:p>
    <w:p w:rsidR="009138F2" w:rsidRPr="000D3DFF" w:rsidRDefault="009138F2" w:rsidP="009138F2">
      <w:pPr>
        <w:tabs>
          <w:tab w:val="left" w:pos="1134"/>
        </w:tabs>
        <w:autoSpaceDE w:val="0"/>
        <w:autoSpaceDN w:val="0"/>
        <w:adjustRightInd w:val="0"/>
        <w:ind w:firstLine="709"/>
        <w:jc w:val="both"/>
        <w:outlineLvl w:val="1"/>
        <w:rPr>
          <w:lang w:eastAsia="en-US"/>
        </w:rPr>
      </w:pPr>
      <w:r w:rsidRPr="000D3DFF">
        <w:rPr>
          <w:lang w:eastAsia="en-US"/>
        </w:rPr>
        <w:t xml:space="preserve">- после подготовки и </w:t>
      </w:r>
      <w:r w:rsidRPr="000D3DFF">
        <w:t xml:space="preserve">подписания уполномоченным лицом разрешения на снос (пересадку, обрезку) зеленых насаждений </w:t>
      </w:r>
      <w:r w:rsidRPr="000D3DFF">
        <w:rPr>
          <w:lang w:eastAsia="en-US"/>
        </w:rPr>
        <w:t>переводит дело в архив АИС «</w:t>
      </w:r>
      <w:proofErr w:type="spellStart"/>
      <w:r w:rsidRPr="000D3DFF">
        <w:rPr>
          <w:lang w:eastAsia="en-US"/>
        </w:rPr>
        <w:t>Межвед</w:t>
      </w:r>
      <w:proofErr w:type="spellEnd"/>
      <w:r w:rsidRPr="000D3DFF">
        <w:rPr>
          <w:lang w:eastAsia="en-US"/>
        </w:rPr>
        <w:t xml:space="preserve"> ЛО».</w:t>
      </w:r>
    </w:p>
    <w:p w:rsidR="009138F2" w:rsidRPr="000D3DFF" w:rsidRDefault="009138F2" w:rsidP="009138F2">
      <w:pPr>
        <w:tabs>
          <w:tab w:val="left" w:pos="1134"/>
        </w:tabs>
        <w:autoSpaceDE w:val="0"/>
        <w:autoSpaceDN w:val="0"/>
        <w:adjustRightInd w:val="0"/>
        <w:ind w:firstLine="709"/>
        <w:jc w:val="both"/>
        <w:outlineLvl w:val="1"/>
        <w:rPr>
          <w:lang w:eastAsia="en-US"/>
        </w:rPr>
      </w:pPr>
      <w:r w:rsidRPr="000D3DFF">
        <w:rPr>
          <w:lang w:eastAsia="en-US"/>
        </w:rPr>
        <w:t>в случае принятия решения об отказе в предоставлении муниципальной услуги:</w:t>
      </w:r>
    </w:p>
    <w:p w:rsidR="009138F2" w:rsidRPr="000D3DFF" w:rsidRDefault="009138F2" w:rsidP="009138F2">
      <w:pPr>
        <w:tabs>
          <w:tab w:val="left" w:pos="1134"/>
        </w:tabs>
        <w:autoSpaceDE w:val="0"/>
        <w:autoSpaceDN w:val="0"/>
        <w:adjustRightInd w:val="0"/>
        <w:ind w:firstLine="709"/>
        <w:jc w:val="both"/>
        <w:outlineLvl w:val="1"/>
        <w:rPr>
          <w:lang w:eastAsia="en-US"/>
        </w:rPr>
      </w:pPr>
      <w:r w:rsidRPr="000D3DFF">
        <w:rPr>
          <w:lang w:eastAsia="en-US"/>
        </w:rPr>
        <w:t>- заполняет предусмотренные в АИС «</w:t>
      </w:r>
      <w:proofErr w:type="spellStart"/>
      <w:r w:rsidRPr="000D3DFF">
        <w:rPr>
          <w:lang w:eastAsia="en-US"/>
        </w:rPr>
        <w:t>Межвед</w:t>
      </w:r>
      <w:proofErr w:type="spellEnd"/>
      <w:r w:rsidRPr="000D3DFF">
        <w:rPr>
          <w:lang w:eastAsia="en-US"/>
        </w:rPr>
        <w:t xml:space="preserve"> ЛО» формы о принятом решении;</w:t>
      </w:r>
    </w:p>
    <w:p w:rsidR="009138F2" w:rsidRPr="000D3DFF" w:rsidRDefault="009138F2" w:rsidP="009138F2">
      <w:pPr>
        <w:tabs>
          <w:tab w:val="left" w:pos="1134"/>
        </w:tabs>
        <w:autoSpaceDE w:val="0"/>
        <w:autoSpaceDN w:val="0"/>
        <w:adjustRightInd w:val="0"/>
        <w:ind w:firstLine="709"/>
        <w:jc w:val="both"/>
        <w:outlineLvl w:val="1"/>
        <w:rPr>
          <w:lang w:eastAsia="en-US"/>
        </w:rPr>
      </w:pPr>
      <w:r w:rsidRPr="000D3DFF">
        <w:rPr>
          <w:lang w:eastAsia="en-US"/>
        </w:rPr>
        <w:t>- уведомляет заявителя о принятом решении;</w:t>
      </w:r>
    </w:p>
    <w:p w:rsidR="009138F2" w:rsidRPr="000D3DFF" w:rsidRDefault="009138F2" w:rsidP="009138F2">
      <w:pPr>
        <w:tabs>
          <w:tab w:val="left" w:pos="1134"/>
        </w:tabs>
        <w:autoSpaceDE w:val="0"/>
        <w:autoSpaceDN w:val="0"/>
        <w:adjustRightInd w:val="0"/>
        <w:ind w:firstLine="709"/>
        <w:jc w:val="both"/>
        <w:outlineLvl w:val="1"/>
        <w:rPr>
          <w:lang w:eastAsia="en-US"/>
        </w:rPr>
      </w:pPr>
      <w:r w:rsidRPr="000D3DFF">
        <w:rPr>
          <w:lang w:eastAsia="en-US"/>
        </w:rPr>
        <w:t xml:space="preserve">- после </w:t>
      </w:r>
      <w:r w:rsidRPr="000D3DFF">
        <w:t>подготовки и подписания у руководителя органа местного самоуправления мотивированного отказа в предоставлении муниципальной услуги</w:t>
      </w:r>
      <w:r w:rsidRPr="000D3DFF">
        <w:rPr>
          <w:lang w:eastAsia="en-US"/>
        </w:rPr>
        <w:t xml:space="preserve"> переводит дело в архив АИС «</w:t>
      </w:r>
      <w:proofErr w:type="spellStart"/>
      <w:r w:rsidRPr="000D3DFF">
        <w:rPr>
          <w:lang w:eastAsia="en-US"/>
        </w:rPr>
        <w:t>Межвед</w:t>
      </w:r>
      <w:proofErr w:type="spellEnd"/>
      <w:r w:rsidRPr="000D3DFF">
        <w:rPr>
          <w:lang w:eastAsia="en-US"/>
        </w:rPr>
        <w:t xml:space="preserve"> ЛО».</w:t>
      </w:r>
    </w:p>
    <w:p w:rsidR="009138F2" w:rsidRPr="000D3DFF" w:rsidRDefault="009138F2" w:rsidP="009138F2">
      <w:pPr>
        <w:widowControl w:val="0"/>
        <w:tabs>
          <w:tab w:val="left" w:pos="142"/>
          <w:tab w:val="left" w:pos="284"/>
        </w:tabs>
        <w:autoSpaceDE w:val="0"/>
        <w:autoSpaceDN w:val="0"/>
        <w:adjustRightInd w:val="0"/>
        <w:ind w:firstLine="709"/>
        <w:jc w:val="both"/>
      </w:pPr>
      <w:proofErr w:type="gramStart"/>
      <w:r w:rsidRPr="000D3DFF">
        <w:rPr>
          <w:lang w:eastAsia="en-US"/>
        </w:rPr>
        <w:t>направляет документ, подготовленный в результате предоставления муниципальной услуги или отказ в предоставлении последней</w:t>
      </w:r>
      <w:r w:rsidRPr="000D3DFF">
        <w:rPr>
          <w:b/>
          <w:i/>
          <w:lang w:eastAsia="en-US"/>
        </w:rPr>
        <w:t xml:space="preserve"> </w:t>
      </w:r>
      <w:r w:rsidRPr="000D3DFF">
        <w:rPr>
          <w:lang w:eastAsia="en-US"/>
        </w:rPr>
        <w:t>с помощью указанных в заявлении способов связи: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ПГУ ЛО.</w:t>
      </w:r>
      <w:proofErr w:type="gramEnd"/>
    </w:p>
    <w:p w:rsidR="009138F2" w:rsidRPr="000D3DFF" w:rsidRDefault="009138F2" w:rsidP="009138F2">
      <w:pPr>
        <w:widowControl w:val="0"/>
        <w:tabs>
          <w:tab w:val="left" w:pos="142"/>
          <w:tab w:val="left" w:pos="284"/>
        </w:tabs>
        <w:autoSpaceDE w:val="0"/>
        <w:autoSpaceDN w:val="0"/>
        <w:adjustRightInd w:val="0"/>
        <w:ind w:firstLine="709"/>
        <w:jc w:val="both"/>
      </w:pPr>
      <w:r w:rsidRPr="000D3DFF">
        <w:t>2.16.8.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 не заверены квалифицированной электронной подписью,  должностное лицо Администрации выполняет следующие действия:</w:t>
      </w:r>
    </w:p>
    <w:p w:rsidR="009138F2" w:rsidRPr="000D3DFF" w:rsidRDefault="009138F2" w:rsidP="009138F2">
      <w:pPr>
        <w:widowControl w:val="0"/>
        <w:tabs>
          <w:tab w:val="left" w:pos="142"/>
          <w:tab w:val="left" w:pos="284"/>
        </w:tabs>
        <w:autoSpaceDE w:val="0"/>
        <w:autoSpaceDN w:val="0"/>
        <w:adjustRightInd w:val="0"/>
        <w:ind w:firstLine="709"/>
        <w:jc w:val="both"/>
      </w:pPr>
      <w:r w:rsidRPr="000D3DFF">
        <w:t xml:space="preserve">формирует </w:t>
      </w:r>
      <w:proofErr w:type="gramStart"/>
      <w:r w:rsidRPr="000D3DFF">
        <w:t>пакет документов, поступивший через ПГУ ЛО и передает</w:t>
      </w:r>
      <w:proofErr w:type="gramEnd"/>
      <w:r w:rsidRPr="000D3DFF">
        <w:t xml:space="preserve">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138F2" w:rsidRPr="000D3DFF" w:rsidRDefault="009138F2" w:rsidP="009138F2">
      <w:pPr>
        <w:widowControl w:val="0"/>
        <w:tabs>
          <w:tab w:val="left" w:pos="142"/>
          <w:tab w:val="left" w:pos="284"/>
        </w:tabs>
        <w:autoSpaceDE w:val="0"/>
        <w:autoSpaceDN w:val="0"/>
        <w:adjustRightInd w:val="0"/>
        <w:ind w:firstLine="709"/>
        <w:jc w:val="both"/>
      </w:pPr>
      <w:proofErr w:type="gramStart"/>
      <w:r w:rsidRPr="000D3DFF">
        <w:t>формирует через АИС «</w:t>
      </w:r>
      <w:proofErr w:type="spellStart"/>
      <w:r w:rsidRPr="000D3DFF">
        <w:t>Межвед</w:t>
      </w:r>
      <w:proofErr w:type="spellEnd"/>
      <w:r w:rsidRPr="000D3DFF">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0D3DFF">
        <w:t xml:space="preserve"> В АИС «</w:t>
      </w:r>
      <w:proofErr w:type="spellStart"/>
      <w:r w:rsidRPr="000D3DFF">
        <w:t>Межвед</w:t>
      </w:r>
      <w:proofErr w:type="spellEnd"/>
      <w:r w:rsidRPr="000D3DFF">
        <w:t xml:space="preserve"> ЛО» дело переводит в статус «Заявитель приглашен на прием». </w:t>
      </w:r>
    </w:p>
    <w:p w:rsidR="009138F2" w:rsidRPr="000D3DFF" w:rsidRDefault="009138F2" w:rsidP="009138F2">
      <w:pPr>
        <w:widowControl w:val="0"/>
        <w:tabs>
          <w:tab w:val="left" w:pos="142"/>
          <w:tab w:val="left" w:pos="284"/>
        </w:tabs>
        <w:autoSpaceDE w:val="0"/>
        <w:autoSpaceDN w:val="0"/>
        <w:adjustRightInd w:val="0"/>
        <w:ind w:firstLine="709"/>
        <w:jc w:val="both"/>
      </w:pPr>
      <w:r w:rsidRPr="000D3DFF">
        <w:t>В случае неявки заявителя на прием в назначенное время заявление и документы хранятся в АИС «</w:t>
      </w:r>
      <w:proofErr w:type="spellStart"/>
      <w:r w:rsidRPr="000D3DFF">
        <w:t>Межвед</w:t>
      </w:r>
      <w:proofErr w:type="spellEnd"/>
      <w:r w:rsidRPr="000D3DFF">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0D3DFF">
        <w:t>Межвед</w:t>
      </w:r>
      <w:proofErr w:type="spellEnd"/>
      <w:r w:rsidRPr="000D3DFF">
        <w:t xml:space="preserve"> ЛО».</w:t>
      </w:r>
    </w:p>
    <w:p w:rsidR="009138F2" w:rsidRPr="000D3DFF" w:rsidRDefault="009138F2" w:rsidP="009138F2">
      <w:pPr>
        <w:widowControl w:val="0"/>
        <w:tabs>
          <w:tab w:val="left" w:pos="142"/>
          <w:tab w:val="left" w:pos="284"/>
        </w:tabs>
        <w:autoSpaceDE w:val="0"/>
        <w:autoSpaceDN w:val="0"/>
        <w:adjustRightInd w:val="0"/>
        <w:ind w:firstLine="709"/>
        <w:jc w:val="both"/>
      </w:pPr>
      <w:r w:rsidRPr="000D3DFF">
        <w:t xml:space="preserve">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должностное лицо </w:t>
      </w:r>
      <w:proofErr w:type="gramStart"/>
      <w:r w:rsidRPr="000D3DFF">
        <w:t>Администрации</w:t>
      </w:r>
      <w:proofErr w:type="gramEnd"/>
      <w:r w:rsidRPr="000D3DFF">
        <w:t xml:space="preserve"> ведущее прием, отмечает факт явки заявителя в АИС «</w:t>
      </w:r>
      <w:proofErr w:type="spellStart"/>
      <w:r w:rsidRPr="000D3DFF">
        <w:t>Межвед</w:t>
      </w:r>
      <w:proofErr w:type="spellEnd"/>
      <w:r w:rsidRPr="000D3DFF">
        <w:t xml:space="preserve"> ЛО», дело переводит в статус "Прием заявителя окончен".</w:t>
      </w:r>
    </w:p>
    <w:p w:rsidR="009138F2" w:rsidRPr="000D3DFF" w:rsidRDefault="009138F2" w:rsidP="009138F2">
      <w:pPr>
        <w:tabs>
          <w:tab w:val="left" w:pos="1134"/>
        </w:tabs>
        <w:autoSpaceDE w:val="0"/>
        <w:autoSpaceDN w:val="0"/>
        <w:adjustRightInd w:val="0"/>
        <w:ind w:firstLine="709"/>
        <w:jc w:val="both"/>
        <w:outlineLvl w:val="1"/>
        <w:rPr>
          <w:lang w:eastAsia="en-US"/>
        </w:rPr>
      </w:pPr>
      <w:r w:rsidRPr="000D3DFF">
        <w:rPr>
          <w:lang w:eastAsia="en-US"/>
        </w:rPr>
        <w:t>После рассмотрения документов и принятия решения о предоставлении муниципальной услуги</w:t>
      </w:r>
      <w:r w:rsidRPr="000D3DFF">
        <w:t xml:space="preserve"> должностное лицо Администрации выполняет следующие действия:</w:t>
      </w:r>
    </w:p>
    <w:p w:rsidR="009138F2" w:rsidRPr="000D3DFF" w:rsidRDefault="009138F2" w:rsidP="009138F2">
      <w:pPr>
        <w:tabs>
          <w:tab w:val="left" w:pos="1134"/>
        </w:tabs>
        <w:autoSpaceDE w:val="0"/>
        <w:autoSpaceDN w:val="0"/>
        <w:adjustRightInd w:val="0"/>
        <w:ind w:firstLine="709"/>
        <w:jc w:val="both"/>
        <w:outlineLvl w:val="1"/>
        <w:rPr>
          <w:lang w:eastAsia="en-US"/>
        </w:rPr>
      </w:pPr>
      <w:r w:rsidRPr="000D3DFF">
        <w:rPr>
          <w:lang w:eastAsia="en-US"/>
        </w:rPr>
        <w:t>заполняет предусмотренные в АИС «</w:t>
      </w:r>
      <w:proofErr w:type="spellStart"/>
      <w:r w:rsidRPr="000D3DFF">
        <w:rPr>
          <w:lang w:eastAsia="en-US"/>
        </w:rPr>
        <w:t>Межвед</w:t>
      </w:r>
      <w:proofErr w:type="spellEnd"/>
      <w:r w:rsidRPr="000D3DFF">
        <w:rPr>
          <w:lang w:eastAsia="en-US"/>
        </w:rPr>
        <w:t xml:space="preserve"> ЛО» формы о принятом решении;</w:t>
      </w:r>
    </w:p>
    <w:p w:rsidR="009138F2" w:rsidRPr="000D3DFF" w:rsidRDefault="009138F2" w:rsidP="009138F2">
      <w:pPr>
        <w:tabs>
          <w:tab w:val="left" w:pos="1134"/>
        </w:tabs>
        <w:autoSpaceDE w:val="0"/>
        <w:autoSpaceDN w:val="0"/>
        <w:adjustRightInd w:val="0"/>
        <w:ind w:firstLine="709"/>
        <w:jc w:val="both"/>
        <w:outlineLvl w:val="1"/>
        <w:rPr>
          <w:lang w:eastAsia="en-US"/>
        </w:rPr>
      </w:pPr>
      <w:r w:rsidRPr="000D3DFF">
        <w:rPr>
          <w:lang w:eastAsia="en-US"/>
        </w:rPr>
        <w:t>уведомляет заявителя о принятом решении;</w:t>
      </w:r>
    </w:p>
    <w:p w:rsidR="009138F2" w:rsidRPr="000D3DFF" w:rsidRDefault="009138F2" w:rsidP="009138F2">
      <w:pPr>
        <w:tabs>
          <w:tab w:val="left" w:pos="1134"/>
        </w:tabs>
        <w:autoSpaceDE w:val="0"/>
        <w:autoSpaceDN w:val="0"/>
        <w:adjustRightInd w:val="0"/>
        <w:ind w:firstLine="709"/>
        <w:jc w:val="both"/>
        <w:outlineLvl w:val="1"/>
        <w:rPr>
          <w:lang w:eastAsia="en-US"/>
        </w:rPr>
      </w:pPr>
      <w:r w:rsidRPr="000D3DFF">
        <w:rPr>
          <w:lang w:eastAsia="en-US"/>
        </w:rPr>
        <w:t xml:space="preserve">после проведения осмотра зеленых насаждений комиссией, приглашает заявителя </w:t>
      </w:r>
      <w:r w:rsidRPr="000D3DFF">
        <w:t>в Администрацию (для получения акта осмотра зеленых насаждений; для предоставления заявителем документа, подтверждающего оплату восстановительной стоимости зеленых насаждений)</w:t>
      </w:r>
      <w:r w:rsidRPr="000D3DFF">
        <w:rPr>
          <w:lang w:eastAsia="en-US"/>
        </w:rPr>
        <w:t>;</w:t>
      </w:r>
    </w:p>
    <w:p w:rsidR="009138F2" w:rsidRPr="000D3DFF" w:rsidRDefault="009138F2" w:rsidP="009138F2">
      <w:pPr>
        <w:tabs>
          <w:tab w:val="left" w:pos="1134"/>
        </w:tabs>
        <w:autoSpaceDE w:val="0"/>
        <w:autoSpaceDN w:val="0"/>
        <w:adjustRightInd w:val="0"/>
        <w:ind w:firstLine="709"/>
        <w:jc w:val="both"/>
        <w:outlineLvl w:val="1"/>
        <w:rPr>
          <w:lang w:eastAsia="en-US"/>
        </w:rPr>
      </w:pPr>
      <w:r w:rsidRPr="000D3DFF">
        <w:rPr>
          <w:lang w:eastAsia="en-US"/>
        </w:rPr>
        <w:t xml:space="preserve">после подготовки и </w:t>
      </w:r>
      <w:r w:rsidRPr="000D3DFF">
        <w:t xml:space="preserve">подписания уполномоченным лицом разрешения на снос (пересадку, обрезку) зеленых насаждений </w:t>
      </w:r>
      <w:r w:rsidRPr="000D3DFF">
        <w:rPr>
          <w:lang w:eastAsia="en-US"/>
        </w:rPr>
        <w:t>переводит дело в архив АИС «</w:t>
      </w:r>
      <w:proofErr w:type="spellStart"/>
      <w:r w:rsidRPr="000D3DFF">
        <w:rPr>
          <w:lang w:eastAsia="en-US"/>
        </w:rPr>
        <w:t>Межвед</w:t>
      </w:r>
      <w:proofErr w:type="spellEnd"/>
      <w:r w:rsidRPr="000D3DFF">
        <w:rPr>
          <w:lang w:eastAsia="en-US"/>
        </w:rPr>
        <w:t xml:space="preserve"> ЛО».</w:t>
      </w:r>
    </w:p>
    <w:p w:rsidR="009138F2" w:rsidRPr="000D3DFF" w:rsidRDefault="009138F2" w:rsidP="009138F2">
      <w:pPr>
        <w:tabs>
          <w:tab w:val="left" w:pos="1134"/>
        </w:tabs>
        <w:autoSpaceDE w:val="0"/>
        <w:autoSpaceDN w:val="0"/>
        <w:adjustRightInd w:val="0"/>
        <w:ind w:firstLine="709"/>
        <w:jc w:val="both"/>
        <w:outlineLvl w:val="1"/>
        <w:rPr>
          <w:lang w:eastAsia="en-US"/>
        </w:rPr>
      </w:pPr>
      <w:r w:rsidRPr="000D3DFF">
        <w:rPr>
          <w:lang w:eastAsia="en-US"/>
        </w:rPr>
        <w:t>В случае принятия решения об отказе в предоставлении муниципальной услуги</w:t>
      </w:r>
      <w:r w:rsidRPr="000D3DFF">
        <w:t xml:space="preserve"> должностное лицо Администрации выполняет следующие действия:</w:t>
      </w:r>
    </w:p>
    <w:p w:rsidR="009138F2" w:rsidRPr="000D3DFF" w:rsidRDefault="009138F2" w:rsidP="009138F2">
      <w:pPr>
        <w:tabs>
          <w:tab w:val="left" w:pos="1134"/>
        </w:tabs>
        <w:autoSpaceDE w:val="0"/>
        <w:autoSpaceDN w:val="0"/>
        <w:adjustRightInd w:val="0"/>
        <w:ind w:firstLine="709"/>
        <w:jc w:val="both"/>
        <w:outlineLvl w:val="1"/>
        <w:rPr>
          <w:lang w:eastAsia="en-US"/>
        </w:rPr>
      </w:pPr>
      <w:r w:rsidRPr="000D3DFF">
        <w:rPr>
          <w:lang w:eastAsia="en-US"/>
        </w:rPr>
        <w:t>заполняет предусмотренные в АИС «</w:t>
      </w:r>
      <w:proofErr w:type="spellStart"/>
      <w:r w:rsidRPr="000D3DFF">
        <w:rPr>
          <w:lang w:eastAsia="en-US"/>
        </w:rPr>
        <w:t>Межвед</w:t>
      </w:r>
      <w:proofErr w:type="spellEnd"/>
      <w:r w:rsidRPr="000D3DFF">
        <w:rPr>
          <w:lang w:eastAsia="en-US"/>
        </w:rPr>
        <w:t xml:space="preserve"> ЛО» формы о принятом решении;</w:t>
      </w:r>
    </w:p>
    <w:p w:rsidR="009138F2" w:rsidRPr="000D3DFF" w:rsidRDefault="009138F2" w:rsidP="009138F2">
      <w:pPr>
        <w:tabs>
          <w:tab w:val="left" w:pos="1134"/>
        </w:tabs>
        <w:autoSpaceDE w:val="0"/>
        <w:autoSpaceDN w:val="0"/>
        <w:adjustRightInd w:val="0"/>
        <w:ind w:firstLine="709"/>
        <w:jc w:val="both"/>
        <w:outlineLvl w:val="1"/>
        <w:rPr>
          <w:lang w:eastAsia="en-US"/>
        </w:rPr>
      </w:pPr>
      <w:r w:rsidRPr="000D3DFF">
        <w:rPr>
          <w:lang w:eastAsia="en-US"/>
        </w:rPr>
        <w:t>уведомляет заявителя о принятом решении;</w:t>
      </w:r>
    </w:p>
    <w:p w:rsidR="009138F2" w:rsidRPr="000D3DFF" w:rsidRDefault="009138F2" w:rsidP="009138F2">
      <w:pPr>
        <w:tabs>
          <w:tab w:val="left" w:pos="1134"/>
        </w:tabs>
        <w:autoSpaceDE w:val="0"/>
        <w:autoSpaceDN w:val="0"/>
        <w:adjustRightInd w:val="0"/>
        <w:ind w:firstLine="709"/>
        <w:jc w:val="both"/>
        <w:outlineLvl w:val="1"/>
        <w:rPr>
          <w:lang w:eastAsia="en-US"/>
        </w:rPr>
      </w:pPr>
      <w:r w:rsidRPr="000D3DFF">
        <w:rPr>
          <w:lang w:eastAsia="en-US"/>
        </w:rPr>
        <w:lastRenderedPageBreak/>
        <w:t xml:space="preserve">после </w:t>
      </w:r>
      <w:r w:rsidRPr="000D3DFF">
        <w:t>подготовки и подписания у руководителя органа местного самоуправления мотивированного отказа в предоставлении муниципальной услуги</w:t>
      </w:r>
      <w:r w:rsidRPr="000D3DFF">
        <w:rPr>
          <w:lang w:eastAsia="en-US"/>
        </w:rPr>
        <w:t xml:space="preserve"> переводит дело в архив АИС «</w:t>
      </w:r>
      <w:proofErr w:type="spellStart"/>
      <w:r w:rsidRPr="000D3DFF">
        <w:rPr>
          <w:lang w:eastAsia="en-US"/>
        </w:rPr>
        <w:t>Межвед</w:t>
      </w:r>
      <w:proofErr w:type="spellEnd"/>
      <w:r w:rsidRPr="000D3DFF">
        <w:rPr>
          <w:lang w:eastAsia="en-US"/>
        </w:rPr>
        <w:t xml:space="preserve"> ЛО».</w:t>
      </w:r>
    </w:p>
    <w:p w:rsidR="009138F2" w:rsidRPr="000D3DFF" w:rsidRDefault="009138F2" w:rsidP="009138F2">
      <w:pPr>
        <w:widowControl w:val="0"/>
        <w:tabs>
          <w:tab w:val="left" w:pos="142"/>
          <w:tab w:val="left" w:pos="284"/>
        </w:tabs>
        <w:autoSpaceDE w:val="0"/>
        <w:autoSpaceDN w:val="0"/>
        <w:adjustRightInd w:val="0"/>
        <w:ind w:firstLine="709"/>
        <w:jc w:val="both"/>
      </w:pPr>
      <w:proofErr w:type="gramStart"/>
      <w:r w:rsidRPr="000D3DFF">
        <w:rPr>
          <w:lang w:eastAsia="en-US"/>
        </w:rPr>
        <w:t>Должностное лицо администрации направляет документ, подготовленный в результате предоставления муниципальной услуги или отказ в предоставлении последней</w:t>
      </w:r>
      <w:r w:rsidRPr="000D3DFF">
        <w:rPr>
          <w:b/>
          <w:i/>
          <w:lang w:eastAsia="en-US"/>
        </w:rPr>
        <w:t xml:space="preserve"> </w:t>
      </w:r>
      <w:r w:rsidRPr="000D3DFF">
        <w:rPr>
          <w:lang w:eastAsia="en-US"/>
        </w:rPr>
        <w:t>с помощью указанных в заявлении способов связи: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ПГУ ЛО.</w:t>
      </w:r>
      <w:proofErr w:type="gramEnd"/>
    </w:p>
    <w:p w:rsidR="009138F2" w:rsidRPr="000D3DFF" w:rsidRDefault="009138F2" w:rsidP="009138F2">
      <w:pPr>
        <w:widowControl w:val="0"/>
        <w:tabs>
          <w:tab w:val="left" w:pos="142"/>
          <w:tab w:val="left" w:pos="284"/>
        </w:tabs>
        <w:autoSpaceDE w:val="0"/>
        <w:autoSpaceDN w:val="0"/>
        <w:adjustRightInd w:val="0"/>
        <w:ind w:firstLine="709"/>
        <w:jc w:val="both"/>
      </w:pPr>
      <w:r w:rsidRPr="000D3DFF">
        <w:t xml:space="preserve">2.16.9.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9138F2" w:rsidRPr="000D3DFF" w:rsidRDefault="009138F2" w:rsidP="009138F2">
      <w:pPr>
        <w:widowControl w:val="0"/>
        <w:tabs>
          <w:tab w:val="left" w:pos="142"/>
          <w:tab w:val="left" w:pos="284"/>
        </w:tabs>
        <w:autoSpaceDE w:val="0"/>
        <w:autoSpaceDN w:val="0"/>
        <w:adjustRightInd w:val="0"/>
        <w:ind w:firstLine="709"/>
        <w:jc w:val="both"/>
      </w:pPr>
      <w:proofErr w:type="gramStart"/>
      <w:r w:rsidRPr="000D3DFF">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2.9. настоящего Административного регламента.</w:t>
      </w:r>
      <w:proofErr w:type="gramEnd"/>
    </w:p>
    <w:p w:rsidR="009138F2" w:rsidRPr="000D3DFF" w:rsidRDefault="009138F2" w:rsidP="009138F2">
      <w:pPr>
        <w:tabs>
          <w:tab w:val="left" w:pos="1134"/>
        </w:tabs>
        <w:autoSpaceDE w:val="0"/>
        <w:autoSpaceDN w:val="0"/>
        <w:adjustRightInd w:val="0"/>
        <w:ind w:firstLine="709"/>
        <w:jc w:val="both"/>
        <w:outlineLvl w:val="1"/>
      </w:pPr>
      <w:r w:rsidRPr="000D3DFF">
        <w:t>2.16.10.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w:t>
      </w:r>
    </w:p>
    <w:p w:rsidR="009138F2" w:rsidRPr="000D3DFF" w:rsidRDefault="009138F2" w:rsidP="009138F2">
      <w:pPr>
        <w:autoSpaceDE w:val="0"/>
        <w:autoSpaceDN w:val="0"/>
        <w:adjustRightInd w:val="0"/>
        <w:jc w:val="center"/>
        <w:rPr>
          <w:b/>
          <w:sz w:val="28"/>
          <w:szCs w:val="28"/>
        </w:rPr>
      </w:pPr>
    </w:p>
    <w:p w:rsidR="009138F2" w:rsidRPr="000D3DFF" w:rsidRDefault="009138F2" w:rsidP="009138F2">
      <w:pPr>
        <w:autoSpaceDE w:val="0"/>
        <w:autoSpaceDN w:val="0"/>
        <w:adjustRightInd w:val="0"/>
        <w:jc w:val="center"/>
        <w:rPr>
          <w:b/>
        </w:rPr>
      </w:pPr>
      <w:r w:rsidRPr="000D3DFF">
        <w:rPr>
          <w:b/>
        </w:rPr>
        <w:t xml:space="preserve">3. Информация об услугах, являющихся необходимыми и обязательными для предоставления муниципальной услуги </w:t>
      </w:r>
    </w:p>
    <w:p w:rsidR="009138F2" w:rsidRPr="000D3DFF" w:rsidRDefault="009138F2" w:rsidP="009138F2">
      <w:pPr>
        <w:autoSpaceDE w:val="0"/>
        <w:autoSpaceDN w:val="0"/>
        <w:adjustRightInd w:val="0"/>
        <w:jc w:val="center"/>
        <w:rPr>
          <w:b/>
        </w:rPr>
      </w:pPr>
    </w:p>
    <w:p w:rsidR="009138F2" w:rsidRPr="000D3DFF" w:rsidRDefault="009138F2" w:rsidP="009138F2">
      <w:pPr>
        <w:autoSpaceDE w:val="0"/>
        <w:autoSpaceDN w:val="0"/>
        <w:adjustRightInd w:val="0"/>
        <w:ind w:firstLine="540"/>
        <w:jc w:val="both"/>
        <w:outlineLvl w:val="1"/>
      </w:pPr>
      <w:r w:rsidRPr="000D3DFF">
        <w:rPr>
          <w:bCs/>
        </w:rPr>
        <w:t>Для предоставления данной муниципальной услуги получение иных услуг, которые являются необходимыми и обязательными для предоставления муниципальной услуги, не требуется</w:t>
      </w:r>
      <w:r w:rsidRPr="000D3DFF">
        <w:t>.</w:t>
      </w:r>
    </w:p>
    <w:p w:rsidR="009138F2" w:rsidRPr="000D3DFF" w:rsidRDefault="009138F2" w:rsidP="009138F2">
      <w:pPr>
        <w:autoSpaceDE w:val="0"/>
        <w:autoSpaceDN w:val="0"/>
        <w:adjustRightInd w:val="0"/>
        <w:jc w:val="both"/>
        <w:outlineLvl w:val="1"/>
        <w:rPr>
          <w:b/>
        </w:rPr>
      </w:pPr>
    </w:p>
    <w:p w:rsidR="009138F2" w:rsidRPr="000D3DFF" w:rsidRDefault="009138F2" w:rsidP="009138F2">
      <w:pPr>
        <w:autoSpaceDE w:val="0"/>
        <w:autoSpaceDN w:val="0"/>
        <w:adjustRightInd w:val="0"/>
        <w:ind w:firstLine="540"/>
        <w:jc w:val="center"/>
        <w:outlineLvl w:val="1"/>
        <w:rPr>
          <w:b/>
        </w:rPr>
      </w:pPr>
      <w:r w:rsidRPr="000D3DFF">
        <w:rPr>
          <w:b/>
        </w:rPr>
        <w:t>4. Состав, последовательность и сроки выполнения административных процедур, требования к порядку их выполнения.</w:t>
      </w:r>
    </w:p>
    <w:p w:rsidR="009138F2" w:rsidRPr="000D3DFF" w:rsidRDefault="009138F2" w:rsidP="009138F2">
      <w:pPr>
        <w:autoSpaceDE w:val="0"/>
        <w:autoSpaceDN w:val="0"/>
        <w:adjustRightInd w:val="0"/>
        <w:ind w:firstLine="540"/>
        <w:jc w:val="center"/>
        <w:outlineLvl w:val="1"/>
        <w:rPr>
          <w:b/>
        </w:rPr>
      </w:pPr>
    </w:p>
    <w:p w:rsidR="009138F2" w:rsidRPr="000D3DFF" w:rsidRDefault="009138F2" w:rsidP="009138F2">
      <w:pPr>
        <w:ind w:firstLine="709"/>
        <w:jc w:val="both"/>
      </w:pPr>
      <w:r w:rsidRPr="000D3DFF">
        <w:t>4.1. Предоставление муниципальной услуги включает в себя следующие административные процедуры</w:t>
      </w:r>
      <w:r w:rsidRPr="000D3DFF">
        <w:rPr>
          <w:i/>
          <w:iCs/>
        </w:rPr>
        <w:t xml:space="preserve">: </w:t>
      </w:r>
    </w:p>
    <w:p w:rsidR="009138F2" w:rsidRPr="000D3DFF" w:rsidRDefault="009138F2" w:rsidP="009138F2">
      <w:pPr>
        <w:ind w:firstLine="709"/>
        <w:jc w:val="both"/>
      </w:pPr>
      <w:r w:rsidRPr="000D3DFF">
        <w:t>1) прием, регистрация заявления и прилагаемых к нему документов;</w:t>
      </w:r>
    </w:p>
    <w:p w:rsidR="009138F2" w:rsidRPr="000D3DFF" w:rsidRDefault="009138F2" w:rsidP="009138F2">
      <w:pPr>
        <w:ind w:firstLine="709"/>
        <w:jc w:val="both"/>
      </w:pPr>
      <w:r w:rsidRPr="000D3DFF">
        <w:t>2) рассмотрение заявления и представленных документов;</w:t>
      </w:r>
    </w:p>
    <w:p w:rsidR="009138F2" w:rsidRPr="000D3DFF" w:rsidRDefault="009138F2" w:rsidP="009138F2">
      <w:pPr>
        <w:ind w:firstLine="709"/>
        <w:jc w:val="both"/>
      </w:pPr>
      <w:proofErr w:type="gramStart"/>
      <w:r w:rsidRPr="000D3DFF">
        <w:t>3) организация выезда членов комиссии органа местного самоуправления для осмотра зеленых насаждений на указанный в заявлении земельных участок при участии заявителя (или его представителей).</w:t>
      </w:r>
      <w:proofErr w:type="gramEnd"/>
    </w:p>
    <w:p w:rsidR="009138F2" w:rsidRPr="000D3DFF" w:rsidRDefault="009138F2" w:rsidP="009138F2">
      <w:pPr>
        <w:ind w:firstLine="709"/>
        <w:jc w:val="both"/>
      </w:pPr>
    </w:p>
    <w:p w:rsidR="009138F2" w:rsidRPr="000D3DFF" w:rsidRDefault="009138F2" w:rsidP="009138F2">
      <w:pPr>
        <w:widowControl w:val="0"/>
        <w:suppressAutoHyphens/>
        <w:autoSpaceDE w:val="0"/>
        <w:autoSpaceDN w:val="0"/>
        <w:adjustRightInd w:val="0"/>
        <w:jc w:val="center"/>
        <w:outlineLvl w:val="2"/>
        <w:rPr>
          <w:b/>
          <w:color w:val="000000"/>
          <w:lang w:eastAsia="ar-SA"/>
        </w:rPr>
      </w:pPr>
      <w:r w:rsidRPr="000D3DFF">
        <w:rPr>
          <w:b/>
          <w:color w:val="000000"/>
          <w:lang w:eastAsia="ar-SA"/>
        </w:rPr>
        <w:t>Прием и регистрация заявления</w:t>
      </w:r>
    </w:p>
    <w:p w:rsidR="009138F2" w:rsidRPr="000D3DFF" w:rsidRDefault="009138F2" w:rsidP="009138F2">
      <w:pPr>
        <w:spacing w:line="322" w:lineRule="exact"/>
        <w:ind w:right="40" w:firstLine="709"/>
        <w:jc w:val="both"/>
      </w:pPr>
    </w:p>
    <w:p w:rsidR="009138F2" w:rsidRPr="000D3DFF" w:rsidRDefault="009138F2" w:rsidP="009138F2">
      <w:pPr>
        <w:spacing w:line="322" w:lineRule="exact"/>
        <w:ind w:right="40" w:firstLine="709"/>
        <w:jc w:val="both"/>
      </w:pPr>
      <w:r w:rsidRPr="000D3DFF">
        <w:t>4.2. Прием, регистрация заявления и прилагаемых к нему документов.</w:t>
      </w:r>
    </w:p>
    <w:p w:rsidR="009138F2" w:rsidRPr="000D3DFF" w:rsidRDefault="009138F2" w:rsidP="009138F2">
      <w:pPr>
        <w:autoSpaceDE w:val="0"/>
        <w:autoSpaceDN w:val="0"/>
        <w:adjustRightInd w:val="0"/>
        <w:ind w:firstLine="709"/>
        <w:jc w:val="both"/>
      </w:pPr>
      <w:r w:rsidRPr="000D3DFF">
        <w:t>4.2.1. Основания для начала административной процедуры.</w:t>
      </w:r>
    </w:p>
    <w:p w:rsidR="009138F2" w:rsidRPr="000D3DFF" w:rsidRDefault="009138F2" w:rsidP="009138F2">
      <w:pPr>
        <w:ind w:firstLine="709"/>
        <w:jc w:val="both"/>
      </w:pPr>
      <w:r w:rsidRPr="000D3DFF">
        <w:t>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приемную органа местного самоуправления непосредственно или почтовым отправлением.</w:t>
      </w:r>
    </w:p>
    <w:p w:rsidR="009138F2" w:rsidRPr="000D3DFF" w:rsidRDefault="009138F2" w:rsidP="009138F2">
      <w:pPr>
        <w:ind w:firstLine="709"/>
        <w:jc w:val="both"/>
      </w:pPr>
      <w:r w:rsidRPr="000D3DFF">
        <w:t>Заявление подается в соответствии с подпунктом 1 пункта 2.6 раздела 2 настоящих методических рекомендаций.</w:t>
      </w:r>
    </w:p>
    <w:p w:rsidR="009138F2" w:rsidRPr="000D3DFF" w:rsidRDefault="009138F2" w:rsidP="009138F2">
      <w:pPr>
        <w:autoSpaceDE w:val="0"/>
        <w:autoSpaceDN w:val="0"/>
        <w:adjustRightInd w:val="0"/>
        <w:ind w:firstLine="709"/>
        <w:jc w:val="both"/>
      </w:pPr>
      <w:r w:rsidRPr="000D3DFF">
        <w:lastRenderedPageBreak/>
        <w:t>4.2.2.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9138F2" w:rsidRPr="000D3DFF" w:rsidRDefault="009138F2" w:rsidP="009138F2">
      <w:pPr>
        <w:ind w:firstLine="709"/>
        <w:jc w:val="both"/>
      </w:pPr>
      <w:r w:rsidRPr="000D3DFF">
        <w:t>Прием и регистрация документов осуществляется сотрудниками уполномоченного структурного подразделения органа местного самоуправления Ленинградской области.</w:t>
      </w:r>
    </w:p>
    <w:p w:rsidR="009138F2" w:rsidRPr="000D3DFF" w:rsidRDefault="009138F2" w:rsidP="009138F2">
      <w:pPr>
        <w:tabs>
          <w:tab w:val="left" w:pos="-1260"/>
          <w:tab w:val="num" w:pos="540"/>
        </w:tabs>
        <w:spacing w:line="322" w:lineRule="exact"/>
        <w:ind w:right="40" w:firstLine="709"/>
        <w:jc w:val="both"/>
      </w:pPr>
      <w:r w:rsidRPr="000D3DFF">
        <w:t>Документы могут быть предоставлены заявителем лично или направлены по почте.</w:t>
      </w:r>
    </w:p>
    <w:p w:rsidR="009138F2" w:rsidRPr="000D3DFF" w:rsidRDefault="009138F2" w:rsidP="009138F2">
      <w:pPr>
        <w:tabs>
          <w:tab w:val="left" w:pos="-1260"/>
        </w:tabs>
        <w:spacing w:line="322" w:lineRule="exact"/>
        <w:ind w:right="40" w:firstLine="709"/>
        <w:jc w:val="both"/>
        <w:rPr>
          <w:color w:val="000000"/>
        </w:rPr>
      </w:pPr>
      <w:r w:rsidRPr="000D3DFF">
        <w:t xml:space="preserve">Так же документы могут быть представлены </w:t>
      </w:r>
      <w:r w:rsidRPr="000D3DFF">
        <w:rPr>
          <w:color w:val="000000"/>
        </w:rPr>
        <w:t>при обращении в МФЦ.</w:t>
      </w:r>
    </w:p>
    <w:p w:rsidR="009138F2" w:rsidRPr="000D3DFF" w:rsidRDefault="009138F2" w:rsidP="009138F2">
      <w:pPr>
        <w:autoSpaceDE w:val="0"/>
        <w:autoSpaceDN w:val="0"/>
        <w:adjustRightInd w:val="0"/>
        <w:ind w:firstLine="709"/>
        <w:jc w:val="both"/>
      </w:pPr>
      <w:r w:rsidRPr="000D3DFF">
        <w:t xml:space="preserve">4.2.3. Содержание каждого административного действия, входящего в состав административной процедуры, продолжительность </w:t>
      </w:r>
      <w:proofErr w:type="gramStart"/>
      <w:r w:rsidRPr="000D3DFF">
        <w:t>и(</w:t>
      </w:r>
      <w:proofErr w:type="gramEnd"/>
      <w:r w:rsidRPr="000D3DFF">
        <w:t>или) максимальный срок его выполнения</w:t>
      </w:r>
    </w:p>
    <w:p w:rsidR="009138F2" w:rsidRPr="000D3DFF" w:rsidRDefault="009138F2" w:rsidP="009138F2">
      <w:pPr>
        <w:ind w:firstLine="709"/>
        <w:jc w:val="both"/>
      </w:pPr>
      <w:r w:rsidRPr="000D3DFF">
        <w:t>Заявление и иные документы, представленные в орган местного самоуправления Ленинградской области, регистрируются специалистом, указанным в подпункте 4.2.2 настоящих Методических рекомендаций, в электронной регистрационной системе делопроизводства в день их поступления.</w:t>
      </w:r>
    </w:p>
    <w:p w:rsidR="009138F2" w:rsidRPr="000D3DFF" w:rsidRDefault="009138F2" w:rsidP="009138F2">
      <w:pPr>
        <w:autoSpaceDE w:val="0"/>
        <w:autoSpaceDN w:val="0"/>
        <w:adjustRightInd w:val="0"/>
        <w:ind w:firstLine="709"/>
        <w:jc w:val="both"/>
      </w:pPr>
      <w:r w:rsidRPr="000D3DFF">
        <w:t>Регистрация осуществляется путем проставления на заявлении регистрационного штампа в правой нижней части лицевой стороны первой страницы – 15 минут (если документы поступают по почте, их регистрация осуществляется в течение дня получения).</w:t>
      </w:r>
    </w:p>
    <w:p w:rsidR="009138F2" w:rsidRPr="000D3DFF" w:rsidRDefault="009138F2" w:rsidP="009138F2">
      <w:pPr>
        <w:autoSpaceDE w:val="0"/>
        <w:autoSpaceDN w:val="0"/>
        <w:adjustRightInd w:val="0"/>
        <w:ind w:firstLine="709"/>
        <w:jc w:val="both"/>
      </w:pPr>
      <w:r w:rsidRPr="000D3DFF">
        <w:t xml:space="preserve">Регистрационный штамп содержит полное наименование уполномоченного органа, дату и входящий номер. </w:t>
      </w:r>
    </w:p>
    <w:p w:rsidR="009138F2" w:rsidRPr="000D3DFF" w:rsidRDefault="009138F2" w:rsidP="009138F2">
      <w:pPr>
        <w:autoSpaceDE w:val="0"/>
        <w:autoSpaceDN w:val="0"/>
        <w:adjustRightInd w:val="0"/>
        <w:ind w:firstLine="709"/>
        <w:jc w:val="both"/>
      </w:pPr>
      <w:r w:rsidRPr="000D3DFF">
        <w:t>Второй экземпляр заявления с регистрационным штампом органа местного самоуправления, передается заявителю, если документы представлены непосредственно заявителем.</w:t>
      </w:r>
    </w:p>
    <w:p w:rsidR="009138F2" w:rsidRPr="000D3DFF" w:rsidRDefault="009138F2" w:rsidP="009138F2">
      <w:pPr>
        <w:autoSpaceDE w:val="0"/>
        <w:autoSpaceDN w:val="0"/>
        <w:adjustRightInd w:val="0"/>
        <w:ind w:firstLine="709"/>
        <w:jc w:val="both"/>
      </w:pPr>
      <w:r w:rsidRPr="000D3DFF">
        <w:t>Заявление и прилагаемые к нему документы передаются руководителю органа местного самоуправления Ленинградской области не позднее рабочего дня, следующего за регистрацией.</w:t>
      </w:r>
    </w:p>
    <w:p w:rsidR="009138F2" w:rsidRPr="000D3DFF" w:rsidRDefault="009138F2" w:rsidP="009138F2">
      <w:pPr>
        <w:autoSpaceDE w:val="0"/>
        <w:autoSpaceDN w:val="0"/>
        <w:adjustRightInd w:val="0"/>
        <w:ind w:firstLine="709"/>
        <w:jc w:val="both"/>
      </w:pPr>
      <w:r w:rsidRPr="000D3DFF">
        <w:t>Передача заявления и прилагаемых к нему документов с резолюцией руководителя органа местного самоуправления Ленинградской области в течение одного дня в уполномоченное структурное подразделение органа местного самоуправления Ленинградской области.</w:t>
      </w:r>
    </w:p>
    <w:p w:rsidR="009138F2" w:rsidRPr="000D3DFF" w:rsidRDefault="009138F2" w:rsidP="009138F2">
      <w:pPr>
        <w:autoSpaceDE w:val="0"/>
        <w:autoSpaceDN w:val="0"/>
        <w:adjustRightInd w:val="0"/>
        <w:ind w:firstLine="709"/>
        <w:jc w:val="both"/>
      </w:pPr>
      <w:r w:rsidRPr="000D3DFF">
        <w:t>Начальник уполномоченного структурного подразделения органа местного самоуправления Ленинградской области определяет из числа сотрудников ответственного исполнителя.</w:t>
      </w:r>
    </w:p>
    <w:p w:rsidR="009138F2" w:rsidRPr="000D3DFF" w:rsidRDefault="009138F2" w:rsidP="009138F2">
      <w:pPr>
        <w:autoSpaceDE w:val="0"/>
        <w:autoSpaceDN w:val="0"/>
        <w:adjustRightInd w:val="0"/>
        <w:ind w:firstLine="709"/>
        <w:jc w:val="both"/>
      </w:pPr>
      <w:r w:rsidRPr="000D3DFF">
        <w:t>4.2.4. Критерии принятия решений, в случае если выполнение административной процедуры (административного действия) связано с принятием решений.</w:t>
      </w:r>
    </w:p>
    <w:p w:rsidR="009138F2" w:rsidRPr="000D3DFF" w:rsidRDefault="009138F2" w:rsidP="009138F2">
      <w:pPr>
        <w:autoSpaceDE w:val="0"/>
        <w:autoSpaceDN w:val="0"/>
        <w:adjustRightInd w:val="0"/>
        <w:ind w:firstLine="709"/>
        <w:jc w:val="both"/>
      </w:pPr>
      <w:r w:rsidRPr="000D3DFF">
        <w:t>выполнение административной процедуры не связано с принятием решений.</w:t>
      </w:r>
    </w:p>
    <w:p w:rsidR="009138F2" w:rsidRPr="000D3DFF" w:rsidRDefault="009138F2" w:rsidP="009138F2">
      <w:pPr>
        <w:autoSpaceDE w:val="0"/>
        <w:autoSpaceDN w:val="0"/>
        <w:adjustRightInd w:val="0"/>
        <w:ind w:firstLine="709"/>
        <w:jc w:val="both"/>
      </w:pPr>
      <w:r w:rsidRPr="000D3DFF">
        <w:t>4.2.5. Результат выполнения административной процедуры, а также (при наличии) способ фиксации, в том числе в электронной форме, и порядок его передачи.</w:t>
      </w:r>
    </w:p>
    <w:p w:rsidR="009138F2" w:rsidRPr="000D3DFF" w:rsidRDefault="009138F2" w:rsidP="009138F2">
      <w:pPr>
        <w:ind w:firstLine="709"/>
        <w:jc w:val="both"/>
      </w:pPr>
      <w:r w:rsidRPr="000D3DFF">
        <w:t>Результатом административной процедуры является:</w:t>
      </w:r>
    </w:p>
    <w:p w:rsidR="009138F2" w:rsidRPr="000D3DFF" w:rsidRDefault="009138F2" w:rsidP="009138F2">
      <w:pPr>
        <w:ind w:firstLine="709"/>
        <w:jc w:val="both"/>
      </w:pPr>
      <w:r w:rsidRPr="000D3DFF">
        <w:t>- зарегистрированное заявление, в правой нижней части лицевой стороны первой страницы, которого проставлен регистрационный штамп с указанием даты регистрации документа и его порядкового номера.</w:t>
      </w:r>
    </w:p>
    <w:p w:rsidR="009138F2" w:rsidRPr="000D3DFF" w:rsidRDefault="009138F2" w:rsidP="009138F2">
      <w:pPr>
        <w:spacing w:line="322" w:lineRule="exact"/>
        <w:ind w:right="40" w:firstLine="709"/>
        <w:jc w:val="both"/>
      </w:pPr>
      <w:r w:rsidRPr="000D3DFF">
        <w:t>Способ фиксации – в электронной регистрационной системе делопроизводства.</w:t>
      </w:r>
    </w:p>
    <w:p w:rsidR="009138F2" w:rsidRPr="000D3DFF" w:rsidRDefault="009138F2" w:rsidP="009138F2">
      <w:pPr>
        <w:spacing w:line="322" w:lineRule="exact"/>
        <w:ind w:right="40" w:firstLine="709"/>
        <w:jc w:val="both"/>
      </w:pPr>
      <w:r w:rsidRPr="000D3DFF">
        <w:t>4.3. Рассмотрение заявления и  представленных документов.</w:t>
      </w:r>
    </w:p>
    <w:p w:rsidR="009138F2" w:rsidRPr="000D3DFF" w:rsidRDefault="009138F2" w:rsidP="009138F2">
      <w:pPr>
        <w:autoSpaceDE w:val="0"/>
        <w:autoSpaceDN w:val="0"/>
        <w:adjustRightInd w:val="0"/>
        <w:ind w:firstLine="709"/>
        <w:jc w:val="both"/>
      </w:pPr>
      <w:r w:rsidRPr="000D3DFF">
        <w:t>4.3.1. Основания для начала административной процедуры.</w:t>
      </w:r>
    </w:p>
    <w:p w:rsidR="009138F2" w:rsidRPr="000D3DFF" w:rsidRDefault="009138F2" w:rsidP="009138F2">
      <w:pPr>
        <w:autoSpaceDE w:val="0"/>
        <w:autoSpaceDN w:val="0"/>
        <w:adjustRightInd w:val="0"/>
        <w:ind w:firstLine="709"/>
        <w:jc w:val="both"/>
      </w:pPr>
      <w:r w:rsidRPr="000D3DFF">
        <w:t>Основанием для начала административной процедуры является передача зарегистрированных документов в уполномоченное структурное подразделение органа местного самоуправления Ленинградской области.</w:t>
      </w:r>
    </w:p>
    <w:p w:rsidR="009138F2" w:rsidRPr="000D3DFF" w:rsidRDefault="009138F2" w:rsidP="009138F2">
      <w:pPr>
        <w:autoSpaceDE w:val="0"/>
        <w:autoSpaceDN w:val="0"/>
        <w:adjustRightInd w:val="0"/>
        <w:ind w:firstLine="709"/>
        <w:jc w:val="both"/>
      </w:pPr>
      <w:r w:rsidRPr="000D3DFF">
        <w:t xml:space="preserve">4.3.2. Содержание каждого административного действия, входящего в состав административной процедуры, продолжительность </w:t>
      </w:r>
      <w:proofErr w:type="gramStart"/>
      <w:r w:rsidRPr="000D3DFF">
        <w:t>и(</w:t>
      </w:r>
      <w:proofErr w:type="gramEnd"/>
      <w:r w:rsidRPr="000D3DFF">
        <w:t>или) максимальный срок его выполнения.</w:t>
      </w:r>
    </w:p>
    <w:p w:rsidR="009138F2" w:rsidRPr="000D3DFF" w:rsidRDefault="009138F2" w:rsidP="009138F2">
      <w:pPr>
        <w:autoSpaceDE w:val="0"/>
        <w:autoSpaceDN w:val="0"/>
        <w:adjustRightInd w:val="0"/>
        <w:ind w:firstLine="709"/>
        <w:jc w:val="both"/>
      </w:pPr>
      <w:r w:rsidRPr="000D3DFF">
        <w:t>Начальник уполномоченного структурного подразделения органа местного самоуправления Ленинградской области определяет из числа сотрудников ответственного исполнителя для проверки представленных материалов на комплектность.</w:t>
      </w:r>
    </w:p>
    <w:p w:rsidR="009138F2" w:rsidRPr="000D3DFF" w:rsidRDefault="009138F2" w:rsidP="009138F2">
      <w:pPr>
        <w:spacing w:line="322" w:lineRule="exact"/>
        <w:ind w:right="40" w:firstLine="709"/>
        <w:jc w:val="both"/>
      </w:pPr>
      <w:r w:rsidRPr="000D3DFF">
        <w:lastRenderedPageBreak/>
        <w:t>Срок проверки документов на комплектность составляет 7 рабочих дней с даты их регистрации.</w:t>
      </w:r>
    </w:p>
    <w:p w:rsidR="009138F2" w:rsidRPr="000D3DFF" w:rsidRDefault="009138F2" w:rsidP="009138F2">
      <w:pPr>
        <w:spacing w:line="322" w:lineRule="exact"/>
        <w:ind w:right="40" w:firstLine="709"/>
        <w:jc w:val="both"/>
      </w:pPr>
      <w:r w:rsidRPr="000D3DFF">
        <w:t xml:space="preserve">На основании заявления и представленных документов ответственный исполнитель в течение пяти дней делает запрос в организации, оказывающие услуги на основе межведомственного и </w:t>
      </w:r>
      <w:proofErr w:type="spellStart"/>
      <w:r w:rsidRPr="000D3DFF">
        <w:t>межуровнего</w:t>
      </w:r>
      <w:proofErr w:type="spellEnd"/>
      <w:r w:rsidRPr="000D3DFF">
        <w:t xml:space="preserve"> взаимодействия:</w:t>
      </w:r>
    </w:p>
    <w:p w:rsidR="009138F2" w:rsidRPr="000D3DFF" w:rsidRDefault="009138F2" w:rsidP="009138F2">
      <w:pPr>
        <w:spacing w:line="322" w:lineRule="exact"/>
        <w:ind w:right="40" w:firstLine="709"/>
        <w:jc w:val="both"/>
      </w:pPr>
      <w:r w:rsidRPr="000D3DFF">
        <w:t>- управление Федеральной службы государственной регистрации, кадастра и картографии по Санкт-Петербургу и Ленинградской области о предоставлении выписки из Единого государственного реестра прав на недвижимое имущество (земельный участок, здание, сооружение) и сделок с ним на праве собственности заявителя;</w:t>
      </w:r>
    </w:p>
    <w:p w:rsidR="009138F2" w:rsidRPr="000D3DFF" w:rsidRDefault="009138F2" w:rsidP="009138F2">
      <w:pPr>
        <w:spacing w:line="322" w:lineRule="exact"/>
        <w:ind w:right="40" w:firstLine="709"/>
        <w:jc w:val="both"/>
      </w:pPr>
      <w:r w:rsidRPr="000D3DFF">
        <w:t xml:space="preserve">- запрос </w:t>
      </w:r>
      <w:proofErr w:type="gramStart"/>
      <w:r w:rsidRPr="000D3DFF">
        <w:t>в Комитет по управлению муниципальным имуществом  муниципального района о предоставлении сведений о правах на объекты</w:t>
      </w:r>
      <w:proofErr w:type="gramEnd"/>
      <w:r w:rsidRPr="000D3DFF">
        <w:t xml:space="preserve"> недвижимого имущества заявителя и наличии подтверждающих документов.</w:t>
      </w:r>
    </w:p>
    <w:p w:rsidR="009138F2" w:rsidRPr="000D3DFF" w:rsidRDefault="009138F2" w:rsidP="009138F2">
      <w:pPr>
        <w:widowControl w:val="0"/>
        <w:autoSpaceDE w:val="0"/>
        <w:autoSpaceDN w:val="0"/>
        <w:adjustRightInd w:val="0"/>
        <w:ind w:firstLine="709"/>
        <w:jc w:val="both"/>
      </w:pPr>
      <w:r w:rsidRPr="000D3DFF">
        <w:t>- если заявитель является юридическим лицом, запрос в ФНС России для предоставления  выписки из Единого государственного реестра юридических лиц;</w:t>
      </w:r>
    </w:p>
    <w:p w:rsidR="009138F2" w:rsidRPr="000D3DFF" w:rsidRDefault="009138F2" w:rsidP="009138F2">
      <w:pPr>
        <w:widowControl w:val="0"/>
        <w:autoSpaceDE w:val="0"/>
        <w:autoSpaceDN w:val="0"/>
        <w:adjustRightInd w:val="0"/>
        <w:ind w:firstLine="709"/>
        <w:jc w:val="both"/>
      </w:pPr>
      <w:r w:rsidRPr="000D3DFF">
        <w:t>- если заявитель является индивидуальным предпринимателем, запрос  в ФНС России для предоставления выписки из Единого государственного реестра индивидуальных предпринимателей.</w:t>
      </w:r>
    </w:p>
    <w:p w:rsidR="009138F2" w:rsidRPr="000D3DFF" w:rsidRDefault="009138F2" w:rsidP="009138F2">
      <w:pPr>
        <w:widowControl w:val="0"/>
        <w:autoSpaceDE w:val="0"/>
        <w:autoSpaceDN w:val="0"/>
        <w:adjustRightInd w:val="0"/>
        <w:ind w:firstLine="709"/>
        <w:jc w:val="both"/>
      </w:pPr>
      <w:r w:rsidRPr="000D3DFF">
        <w:t>- при капитальном строительстве (реконструкции) зданий, сооружений, дорог, коммуникаций и других объектов капитального строительства, разрешение на строительство, выданное органами местного самоуправления.</w:t>
      </w:r>
    </w:p>
    <w:p w:rsidR="009138F2" w:rsidRPr="000D3DFF" w:rsidRDefault="009138F2" w:rsidP="009138F2">
      <w:pPr>
        <w:autoSpaceDE w:val="0"/>
        <w:autoSpaceDN w:val="0"/>
        <w:adjustRightInd w:val="0"/>
        <w:ind w:firstLine="709"/>
        <w:jc w:val="both"/>
      </w:pPr>
      <w:r w:rsidRPr="000D3DFF">
        <w:t>4.3.3.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9138F2" w:rsidRPr="000D3DFF" w:rsidRDefault="009138F2" w:rsidP="009138F2">
      <w:pPr>
        <w:autoSpaceDE w:val="0"/>
        <w:autoSpaceDN w:val="0"/>
        <w:adjustRightInd w:val="0"/>
        <w:ind w:firstLine="709"/>
        <w:jc w:val="both"/>
      </w:pPr>
      <w:r w:rsidRPr="000D3DFF">
        <w:t>Проверку представленных материалов на комплектность, направление запросов осуществляет сотрудник уполномоченного структурного подразделения органа местного самоуправления Ленинградской области (ответственный исполнитель).</w:t>
      </w:r>
    </w:p>
    <w:p w:rsidR="009138F2" w:rsidRPr="000D3DFF" w:rsidRDefault="009138F2" w:rsidP="009138F2">
      <w:pPr>
        <w:autoSpaceDE w:val="0"/>
        <w:autoSpaceDN w:val="0"/>
        <w:adjustRightInd w:val="0"/>
        <w:ind w:firstLine="709"/>
        <w:jc w:val="both"/>
      </w:pPr>
      <w:r w:rsidRPr="000D3DFF">
        <w:t>4.3.4. Критерии принятия решений, в случае если выполнение административной процедуры (административного действия) связано с принятием решений.</w:t>
      </w:r>
    </w:p>
    <w:p w:rsidR="009138F2" w:rsidRPr="000D3DFF" w:rsidRDefault="009138F2" w:rsidP="009138F2">
      <w:pPr>
        <w:autoSpaceDE w:val="0"/>
        <w:autoSpaceDN w:val="0"/>
        <w:adjustRightInd w:val="0"/>
        <w:ind w:firstLine="709"/>
        <w:jc w:val="both"/>
      </w:pPr>
      <w:r w:rsidRPr="000D3DFF">
        <w:t>По результатам рассмотрения принимается решение о соответствии или несоответствии документов, представленных заявителем, требованиям подпункта 1 пункта 2.6 раздела 2 настоящих Методических рекомендаций.</w:t>
      </w:r>
    </w:p>
    <w:p w:rsidR="009138F2" w:rsidRPr="000D3DFF" w:rsidRDefault="009138F2" w:rsidP="009138F2">
      <w:pPr>
        <w:autoSpaceDE w:val="0"/>
        <w:autoSpaceDN w:val="0"/>
        <w:adjustRightInd w:val="0"/>
        <w:ind w:firstLine="709"/>
        <w:jc w:val="both"/>
      </w:pPr>
      <w:r w:rsidRPr="000D3DFF">
        <w:t>4.3.5. Результат выполнения административной процедуры, а также (при наличии) способ фиксации, в том числе в электронной форме, и порядок его передачи.</w:t>
      </w:r>
    </w:p>
    <w:p w:rsidR="009138F2" w:rsidRPr="000D3DFF" w:rsidRDefault="009138F2" w:rsidP="009138F2">
      <w:pPr>
        <w:ind w:firstLine="709"/>
        <w:jc w:val="both"/>
      </w:pPr>
      <w:r w:rsidRPr="000D3DFF">
        <w:t>Результатом административной процедуры является:</w:t>
      </w:r>
    </w:p>
    <w:p w:rsidR="009138F2" w:rsidRPr="000D3DFF" w:rsidRDefault="009138F2" w:rsidP="009138F2">
      <w:pPr>
        <w:ind w:firstLine="709"/>
        <w:jc w:val="both"/>
      </w:pPr>
      <w:r w:rsidRPr="000D3DFF">
        <w:t xml:space="preserve">- при соответствии заявления требованиям, указанным в подпункте 1 пункта 2.6 раздела 2 Методических рекомендаций ответственный исполнитель организует направление запросов, обследование земельного участка с зелеными насаждениями. </w:t>
      </w:r>
    </w:p>
    <w:p w:rsidR="009138F2" w:rsidRPr="000D3DFF" w:rsidRDefault="009138F2" w:rsidP="009138F2">
      <w:pPr>
        <w:tabs>
          <w:tab w:val="left" w:pos="-1080"/>
          <w:tab w:val="num" w:pos="630"/>
          <w:tab w:val="num" w:pos="1440"/>
        </w:tabs>
        <w:spacing w:line="322" w:lineRule="exact"/>
        <w:ind w:right="40" w:firstLine="709"/>
        <w:jc w:val="both"/>
      </w:pPr>
      <w:r w:rsidRPr="000D3DFF">
        <w:t>-в случае принятия решения о несоответствии заявления требованиям подпункта 1 пункта 2.6 раздела 2 настоящих Методических рекомендаций ответственным исполнителем в 10-дневный срок с момента подачи заявления подготавливается и подписывается у руководителя органа местного самоуправления мотивированный отказ в предоставлении муниципальной услуги.</w:t>
      </w:r>
    </w:p>
    <w:p w:rsidR="009138F2" w:rsidRPr="000D3DFF" w:rsidRDefault="009138F2" w:rsidP="009138F2">
      <w:pPr>
        <w:tabs>
          <w:tab w:val="left" w:pos="-1080"/>
          <w:tab w:val="num" w:pos="630"/>
          <w:tab w:val="num" w:pos="1440"/>
        </w:tabs>
        <w:spacing w:line="322" w:lineRule="exact"/>
        <w:ind w:right="40" w:firstLine="709"/>
        <w:jc w:val="both"/>
      </w:pPr>
      <w:r w:rsidRPr="000D3DFF">
        <w:t>Возврат Заявителю представленных документов осуществляется в течение 3 рабочих дней с принятия такого решения.</w:t>
      </w:r>
    </w:p>
    <w:p w:rsidR="009138F2" w:rsidRPr="000D3DFF" w:rsidRDefault="009138F2" w:rsidP="009138F2">
      <w:pPr>
        <w:tabs>
          <w:tab w:val="num" w:pos="1440"/>
        </w:tabs>
        <w:spacing w:line="322" w:lineRule="exact"/>
        <w:ind w:right="40" w:firstLine="709"/>
        <w:jc w:val="both"/>
      </w:pPr>
      <w:r w:rsidRPr="000D3DFF">
        <w:t>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муниципальной услуги.</w:t>
      </w:r>
    </w:p>
    <w:p w:rsidR="009138F2" w:rsidRPr="000D3DFF" w:rsidRDefault="009138F2" w:rsidP="009138F2">
      <w:pPr>
        <w:ind w:firstLine="709"/>
        <w:jc w:val="both"/>
      </w:pPr>
      <w:r w:rsidRPr="000D3DFF">
        <w:t xml:space="preserve">4.4. </w:t>
      </w:r>
      <w:proofErr w:type="gramStart"/>
      <w:r w:rsidRPr="000D3DFF">
        <w:t>Организация выезда членов комиссии для осмотра зеленых насаждений на указанный в заявлении земельных участок при участии заявителя (или его представителей).</w:t>
      </w:r>
      <w:proofErr w:type="gramEnd"/>
    </w:p>
    <w:p w:rsidR="009138F2" w:rsidRPr="000D3DFF" w:rsidRDefault="009138F2" w:rsidP="009138F2">
      <w:pPr>
        <w:autoSpaceDE w:val="0"/>
        <w:autoSpaceDN w:val="0"/>
        <w:adjustRightInd w:val="0"/>
        <w:ind w:firstLine="709"/>
        <w:jc w:val="both"/>
      </w:pPr>
      <w:r w:rsidRPr="000D3DFF">
        <w:t>4.4.1. Основания для начала административной процедуры.</w:t>
      </w:r>
    </w:p>
    <w:p w:rsidR="009138F2" w:rsidRPr="000D3DFF" w:rsidRDefault="009138F2" w:rsidP="009138F2">
      <w:pPr>
        <w:autoSpaceDE w:val="0"/>
        <w:autoSpaceDN w:val="0"/>
        <w:adjustRightInd w:val="0"/>
        <w:ind w:firstLine="709"/>
        <w:jc w:val="both"/>
      </w:pPr>
      <w:r w:rsidRPr="000D3DFF">
        <w:lastRenderedPageBreak/>
        <w:t xml:space="preserve">Основанием для начала административной процедуры является получение ответов на запросы из организаций, оказывающих услуги на основе межведомственного и </w:t>
      </w:r>
      <w:proofErr w:type="spellStart"/>
      <w:r w:rsidRPr="000D3DFF">
        <w:t>межуровнего</w:t>
      </w:r>
      <w:proofErr w:type="spellEnd"/>
      <w:r w:rsidRPr="000D3DFF">
        <w:t xml:space="preserve"> взаимодействия. </w:t>
      </w:r>
    </w:p>
    <w:p w:rsidR="009138F2" w:rsidRPr="000D3DFF" w:rsidRDefault="009138F2" w:rsidP="009138F2">
      <w:pPr>
        <w:autoSpaceDE w:val="0"/>
        <w:autoSpaceDN w:val="0"/>
        <w:adjustRightInd w:val="0"/>
        <w:ind w:firstLine="709"/>
        <w:jc w:val="both"/>
      </w:pPr>
      <w:r w:rsidRPr="000D3DFF">
        <w:t xml:space="preserve">4.4.2. Содержание каждого административного действия, входящего в состав административной процедуры, продолжительность </w:t>
      </w:r>
      <w:proofErr w:type="gramStart"/>
      <w:r w:rsidRPr="000D3DFF">
        <w:t>и(</w:t>
      </w:r>
      <w:proofErr w:type="gramEnd"/>
      <w:r w:rsidRPr="000D3DFF">
        <w:t>или) максимальный срок его выполнения.</w:t>
      </w:r>
    </w:p>
    <w:p w:rsidR="009138F2" w:rsidRPr="000D3DFF" w:rsidRDefault="009138F2" w:rsidP="009138F2">
      <w:pPr>
        <w:ind w:firstLine="709"/>
        <w:jc w:val="both"/>
      </w:pPr>
      <w:r w:rsidRPr="000D3DFF">
        <w:t xml:space="preserve">Ответственный исполнитель в трехдневный срок </w:t>
      </w:r>
      <w:proofErr w:type="gramStart"/>
      <w:r w:rsidRPr="000D3DFF">
        <w:t>с даты получения</w:t>
      </w:r>
      <w:proofErr w:type="gramEnd"/>
      <w:r w:rsidRPr="000D3DFF">
        <w:t xml:space="preserve"> ответов на запросы организует выезд членов комиссии органа местного самоуправления (далее – члены комиссии) для осмотра зеленых насаждений на указанный в заявлении земельный участок при участии заявителя (или его представителей). По результатам обследования производится расчет восстановительной стоимости зеленых насаждений, заявленных к сносу (пересадке), и составляется акт оценки состояния зеленых насаждений. Обследование и составление акта производятся с участием владельца (представителя владельца) зеленых насаждений, заявленных к сносу (пересадке).  </w:t>
      </w:r>
    </w:p>
    <w:p w:rsidR="009138F2" w:rsidRPr="000D3DFF" w:rsidRDefault="009138F2" w:rsidP="009138F2">
      <w:pPr>
        <w:ind w:firstLine="709"/>
        <w:jc w:val="both"/>
      </w:pPr>
      <w:r w:rsidRPr="000D3DFF">
        <w:t>В акте указываются наименование, количество, состояние, диаметр ствола, порода и восстановительная стоимость зеленых насаждений, заявленных к сносу (пересадке), расчет которой осуществляется в установленном порядке, а также вывод о возможности либо невозможности сноса (пересадки) зеленых насаждений. При пересадке указывается место пересадки зеленых насаждений. Члены комиссии вправе рекомендовать обрезку зеленых насаждений.</w:t>
      </w:r>
    </w:p>
    <w:p w:rsidR="009138F2" w:rsidRPr="000D3DFF" w:rsidRDefault="009138F2" w:rsidP="009138F2">
      <w:pPr>
        <w:ind w:firstLine="709"/>
        <w:jc w:val="both"/>
      </w:pPr>
      <w:r w:rsidRPr="000D3DFF">
        <w:t>Члены комиссии, участвующие в осмотре состояния зеленых насаждений, подписывают акт осмотра с расчетом восстановительной стоимости зеленых насаждений, либо при наличии правового обоснования – без расчета восстановительной стоимости зеленых насаждений.</w:t>
      </w:r>
    </w:p>
    <w:p w:rsidR="009138F2" w:rsidRPr="000D3DFF" w:rsidRDefault="009138F2" w:rsidP="009138F2">
      <w:pPr>
        <w:ind w:firstLine="709"/>
        <w:jc w:val="both"/>
      </w:pPr>
      <w:r w:rsidRPr="000D3DFF">
        <w:t>Акт составляется в двух экземплярах, один из которых передается заявителю.</w:t>
      </w:r>
    </w:p>
    <w:p w:rsidR="009138F2" w:rsidRPr="000D3DFF" w:rsidRDefault="009138F2" w:rsidP="009138F2">
      <w:pPr>
        <w:tabs>
          <w:tab w:val="num" w:pos="1440"/>
        </w:tabs>
        <w:spacing w:line="322" w:lineRule="exact"/>
        <w:ind w:right="40" w:firstLine="709"/>
        <w:jc w:val="both"/>
      </w:pPr>
      <w:r w:rsidRPr="000D3DFF">
        <w:t>Ответственный исполнитель подготавливает проект разрешения на снос (пересадку, обрезку) зеленых насаждений.</w:t>
      </w:r>
    </w:p>
    <w:p w:rsidR="009138F2" w:rsidRPr="000D3DFF" w:rsidRDefault="009138F2" w:rsidP="009138F2">
      <w:pPr>
        <w:autoSpaceDE w:val="0"/>
        <w:autoSpaceDN w:val="0"/>
        <w:adjustRightInd w:val="0"/>
        <w:ind w:firstLine="709"/>
        <w:jc w:val="both"/>
      </w:pPr>
      <w:r w:rsidRPr="000D3DFF">
        <w:t>4.4.3.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9138F2" w:rsidRPr="000D3DFF" w:rsidRDefault="009138F2" w:rsidP="009138F2">
      <w:pPr>
        <w:autoSpaceDE w:val="0"/>
        <w:autoSpaceDN w:val="0"/>
        <w:adjustRightInd w:val="0"/>
        <w:ind w:firstLine="709"/>
        <w:jc w:val="both"/>
      </w:pPr>
      <w:r w:rsidRPr="000D3DFF">
        <w:t>Организацию выезда, подготовку акта осмотра зеленых насаждений осуществляет сотрудник уполномоченного структурного подразделения органа местного самоуправления Ленинградской области (ответственный исполнитель).</w:t>
      </w:r>
    </w:p>
    <w:p w:rsidR="009138F2" w:rsidRPr="000D3DFF" w:rsidRDefault="009138F2" w:rsidP="009138F2">
      <w:pPr>
        <w:autoSpaceDE w:val="0"/>
        <w:autoSpaceDN w:val="0"/>
        <w:adjustRightInd w:val="0"/>
        <w:ind w:firstLine="709"/>
        <w:jc w:val="both"/>
      </w:pPr>
      <w:r w:rsidRPr="000D3DFF">
        <w:t>4.4.4. Критерии принятия решений, в случае если выполнение административной процедуры (административного действия) связано с принятием решений.</w:t>
      </w:r>
    </w:p>
    <w:p w:rsidR="009138F2" w:rsidRPr="000D3DFF" w:rsidRDefault="009138F2" w:rsidP="009138F2">
      <w:pPr>
        <w:ind w:firstLine="709"/>
        <w:jc w:val="both"/>
      </w:pPr>
      <w:r w:rsidRPr="000D3DFF">
        <w:t xml:space="preserve">Если в ходе непосредственного обследования состояния зеленых насаждений, заявленных к сносу (пересадке), сделан вывод о возможности их сноса (пересадки), оплата восстановительной стоимости является обязательной. Заявитель в течение 6 рабочих дней обязан </w:t>
      </w:r>
      <w:proofErr w:type="gramStart"/>
      <w:r w:rsidRPr="000D3DFF">
        <w:t>оплатить восстановительную стоимость зеленых</w:t>
      </w:r>
      <w:proofErr w:type="gramEnd"/>
      <w:r w:rsidRPr="000D3DFF">
        <w:t xml:space="preserve"> насаждений, указанную в акте. После предоставления документа, подтверждающего оплату восстановительной стоимости зеленых насаждений, заявителю выдается разрешение.</w:t>
      </w:r>
    </w:p>
    <w:p w:rsidR="009138F2" w:rsidRPr="000D3DFF" w:rsidRDefault="009138F2" w:rsidP="009138F2">
      <w:pPr>
        <w:autoSpaceDE w:val="0"/>
        <w:autoSpaceDN w:val="0"/>
        <w:adjustRightInd w:val="0"/>
        <w:ind w:firstLine="709"/>
        <w:jc w:val="both"/>
      </w:pPr>
      <w:r w:rsidRPr="000D3DFF">
        <w:t>4.4.5. Результат выполнения административной процедуры, а также (при наличии) способ фиксации, в том числе в электронной форме, и порядок его передачи.</w:t>
      </w:r>
    </w:p>
    <w:p w:rsidR="009138F2" w:rsidRPr="000D3DFF" w:rsidRDefault="009138F2" w:rsidP="009138F2">
      <w:pPr>
        <w:autoSpaceDE w:val="0"/>
        <w:autoSpaceDN w:val="0"/>
        <w:adjustRightInd w:val="0"/>
        <w:ind w:firstLine="709"/>
        <w:jc w:val="both"/>
      </w:pPr>
      <w:r w:rsidRPr="000D3DFF">
        <w:t>- направление мотивированного отказа в предоставлении муниципальной услуги;</w:t>
      </w:r>
    </w:p>
    <w:p w:rsidR="009138F2" w:rsidRPr="000D3DFF" w:rsidRDefault="009138F2" w:rsidP="009138F2">
      <w:pPr>
        <w:ind w:firstLine="709"/>
        <w:jc w:val="both"/>
      </w:pPr>
      <w:r w:rsidRPr="000D3DFF">
        <w:t>- подписание уполномоченным лицом разрешения на снос (пересадку, обрезку) зеленых насаждений в виде муниципального правового акта.</w:t>
      </w:r>
    </w:p>
    <w:p w:rsidR="009138F2" w:rsidRPr="000D3DFF" w:rsidRDefault="009138F2" w:rsidP="009138F2">
      <w:pPr>
        <w:autoSpaceDE w:val="0"/>
        <w:autoSpaceDN w:val="0"/>
        <w:adjustRightInd w:val="0"/>
        <w:ind w:firstLine="709"/>
        <w:jc w:val="both"/>
      </w:pPr>
      <w:r w:rsidRPr="000D3DFF">
        <w:t>При обращении заявителя в МФЦ мотивированный отказ в предоставлении муниципальной услуги или разрешение на снос (пересадку, обрезку) зеленых насаждений направляется в МФЦ либо непосредственно заявителю по почтовому адресу, указанному в заявлении.</w:t>
      </w:r>
    </w:p>
    <w:p w:rsidR="009138F2" w:rsidRPr="000D3DFF" w:rsidRDefault="009138F2" w:rsidP="009138F2">
      <w:pPr>
        <w:tabs>
          <w:tab w:val="left" w:pos="743"/>
        </w:tabs>
        <w:spacing w:line="322" w:lineRule="exact"/>
        <w:ind w:firstLine="709"/>
        <w:jc w:val="both"/>
      </w:pPr>
      <w:r w:rsidRPr="000D3DFF">
        <w:t xml:space="preserve">4.5. Блок-схема последовательности действий по предоставлению </w:t>
      </w:r>
      <w:r w:rsidRPr="000D3DFF">
        <w:rPr>
          <w:color w:val="000000"/>
        </w:rPr>
        <w:t>муниципальной</w:t>
      </w:r>
      <w:r w:rsidRPr="000D3DFF">
        <w:t xml:space="preserve"> услуги представлена в приложении № 1 к настоящему регламенту.</w:t>
      </w:r>
    </w:p>
    <w:p w:rsidR="009138F2" w:rsidRPr="000D3DFF" w:rsidRDefault="009138F2" w:rsidP="009138F2">
      <w:pPr>
        <w:tabs>
          <w:tab w:val="left" w:pos="993"/>
          <w:tab w:val="left" w:pos="3420"/>
        </w:tabs>
        <w:jc w:val="both"/>
      </w:pPr>
    </w:p>
    <w:p w:rsidR="009138F2" w:rsidRPr="000D3DFF" w:rsidRDefault="009138F2" w:rsidP="009138F2">
      <w:pPr>
        <w:autoSpaceDE w:val="0"/>
        <w:autoSpaceDN w:val="0"/>
        <w:adjustRightInd w:val="0"/>
        <w:ind w:firstLine="709"/>
        <w:jc w:val="center"/>
        <w:rPr>
          <w:b/>
        </w:rPr>
      </w:pPr>
      <w:r w:rsidRPr="000D3DFF">
        <w:rPr>
          <w:b/>
        </w:rPr>
        <w:t xml:space="preserve">5. Формы </w:t>
      </w:r>
      <w:proofErr w:type="gramStart"/>
      <w:r w:rsidRPr="000D3DFF">
        <w:rPr>
          <w:b/>
        </w:rPr>
        <w:t>контроля за</w:t>
      </w:r>
      <w:proofErr w:type="gramEnd"/>
      <w:r w:rsidRPr="000D3DFF">
        <w:rPr>
          <w:b/>
        </w:rPr>
        <w:t xml:space="preserve"> исполнением административного регламента</w:t>
      </w:r>
    </w:p>
    <w:p w:rsidR="009138F2" w:rsidRPr="000D3DFF" w:rsidRDefault="009138F2" w:rsidP="009138F2">
      <w:pPr>
        <w:autoSpaceDE w:val="0"/>
        <w:autoSpaceDN w:val="0"/>
        <w:adjustRightInd w:val="0"/>
        <w:ind w:firstLine="709"/>
        <w:jc w:val="both"/>
      </w:pPr>
      <w:r w:rsidRPr="000D3DFF">
        <w:lastRenderedPageBreak/>
        <w:t xml:space="preserve">5.1. Порядок осуществления текущего </w:t>
      </w:r>
      <w:proofErr w:type="gramStart"/>
      <w:r w:rsidRPr="000D3DFF">
        <w:t>контроля за</w:t>
      </w:r>
      <w:proofErr w:type="gramEnd"/>
      <w:r w:rsidRPr="000D3DFF">
        <w:t xml:space="preserve"> соблюдением и исполнением ответственными должностными лицами положений методических рекомендаций и иных нормативных правовых актов, устанавливающих требования к предоставлению муниципальной услуги, а также принятием решений ответственными лицами: </w:t>
      </w:r>
    </w:p>
    <w:p w:rsidR="009138F2" w:rsidRPr="000D3DFF" w:rsidRDefault="009138F2" w:rsidP="009138F2">
      <w:pPr>
        <w:tabs>
          <w:tab w:val="left" w:pos="1276"/>
        </w:tabs>
        <w:autoSpaceDE w:val="0"/>
        <w:autoSpaceDN w:val="0"/>
        <w:adjustRightInd w:val="0"/>
        <w:ind w:firstLine="709"/>
        <w:jc w:val="both"/>
      </w:pPr>
      <w:r w:rsidRPr="000D3DFF">
        <w:t xml:space="preserve">5.1.1. </w:t>
      </w:r>
      <w:proofErr w:type="gramStart"/>
      <w:r w:rsidRPr="000D3DFF">
        <w:t>Контроль за</w:t>
      </w:r>
      <w:proofErr w:type="gramEnd"/>
      <w:r w:rsidRPr="000D3DFF">
        <w:t xml:space="preserve"> полнотой и качеством исполнения муниципальной услуги включает в себя осуществление текущего контроля, проведение плановых и внеплановых проверок.</w:t>
      </w:r>
    </w:p>
    <w:p w:rsidR="009138F2" w:rsidRPr="000D3DFF" w:rsidRDefault="009138F2" w:rsidP="009138F2">
      <w:pPr>
        <w:tabs>
          <w:tab w:val="left" w:pos="1276"/>
        </w:tabs>
        <w:autoSpaceDE w:val="0"/>
        <w:autoSpaceDN w:val="0"/>
        <w:adjustRightInd w:val="0"/>
        <w:ind w:firstLine="709"/>
        <w:jc w:val="both"/>
      </w:pPr>
      <w:r w:rsidRPr="000D3DFF">
        <w:t xml:space="preserve">5.1.2. Текущий </w:t>
      </w:r>
      <w:proofErr w:type="gramStart"/>
      <w:r w:rsidRPr="000D3DFF">
        <w:t>контроль за</w:t>
      </w:r>
      <w:proofErr w:type="gramEnd"/>
      <w:r w:rsidRPr="000D3DFF">
        <w:t xml:space="preserve"> соблюдением и исполнением ответственными должностными лицами положений Методических рекомендаций и иных нормативных правовых актов Российской Федерации, Ленинградской области и органов местного самоуправления, устанавливающих требования к предоставлению муниципальной услуги, а также принятия решений ответственными лицами осуществляется постоянно уполномоченным лицом, ответственным за предоставление муниципальной услуги.</w:t>
      </w:r>
    </w:p>
    <w:p w:rsidR="009138F2" w:rsidRPr="000D3DFF" w:rsidRDefault="009138F2" w:rsidP="009138F2">
      <w:pPr>
        <w:autoSpaceDE w:val="0"/>
        <w:autoSpaceDN w:val="0"/>
        <w:adjustRightInd w:val="0"/>
        <w:ind w:firstLine="709"/>
        <w:jc w:val="both"/>
      </w:pPr>
      <w:r w:rsidRPr="000D3DFF">
        <w:t>5.2. Порядок и периодичность осуществления плановых и внеплановых проверок полноты и качества предоставления муниципальной услуги:</w:t>
      </w:r>
    </w:p>
    <w:p w:rsidR="009138F2" w:rsidRPr="000D3DFF" w:rsidRDefault="009138F2" w:rsidP="009138F2">
      <w:pPr>
        <w:autoSpaceDE w:val="0"/>
        <w:autoSpaceDN w:val="0"/>
        <w:adjustRightInd w:val="0"/>
        <w:ind w:firstLine="709"/>
        <w:jc w:val="both"/>
      </w:pPr>
      <w:r w:rsidRPr="000D3DFF">
        <w:t>5.2.1. 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орган местного самоуправления Ленинградской области иной информации, указывающей на имеющиеся нарушения, и проводится в отношении конкретного обращения.</w:t>
      </w:r>
    </w:p>
    <w:p w:rsidR="009138F2" w:rsidRPr="000D3DFF" w:rsidRDefault="009138F2" w:rsidP="009138F2">
      <w:pPr>
        <w:autoSpaceDE w:val="0"/>
        <w:autoSpaceDN w:val="0"/>
        <w:adjustRightInd w:val="0"/>
        <w:ind w:firstLine="709"/>
        <w:jc w:val="both"/>
      </w:pPr>
      <w:r w:rsidRPr="000D3DFF">
        <w:t>5.2.2. Плановая (комплексная) проверка назначается в случае поступления в орган местного самоуправления Ленинградской области в течение года более трех жалоб заявителей о нарушениях, допущенных при предоставлении муниципальной услуги, и проводится в отношении всей документации, касающейся оказания муниципальной услуги за последний квартал.</w:t>
      </w:r>
    </w:p>
    <w:p w:rsidR="009138F2" w:rsidRPr="000D3DFF" w:rsidRDefault="009138F2" w:rsidP="009138F2">
      <w:pPr>
        <w:autoSpaceDE w:val="0"/>
        <w:autoSpaceDN w:val="0"/>
        <w:adjustRightInd w:val="0"/>
        <w:ind w:firstLine="709"/>
        <w:jc w:val="both"/>
      </w:pPr>
      <w:r w:rsidRPr="000D3DFF">
        <w:t>5.2.3. В случае отсутствия жалоб Заявителей периодичность плановых проверок определяет уполномоченное лицо.</w:t>
      </w:r>
    </w:p>
    <w:p w:rsidR="009138F2" w:rsidRPr="000D3DFF" w:rsidRDefault="009138F2" w:rsidP="009138F2">
      <w:pPr>
        <w:ind w:firstLine="709"/>
        <w:jc w:val="both"/>
      </w:pPr>
      <w:r w:rsidRPr="000D3DFF">
        <w:t>5.2.4. 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органа местного самоуправления Ленинградской области.</w:t>
      </w:r>
    </w:p>
    <w:p w:rsidR="009138F2" w:rsidRPr="000D3DFF" w:rsidRDefault="009138F2" w:rsidP="009138F2">
      <w:pPr>
        <w:autoSpaceDE w:val="0"/>
        <w:autoSpaceDN w:val="0"/>
        <w:adjustRightInd w:val="0"/>
        <w:ind w:firstLine="709"/>
        <w:jc w:val="both"/>
      </w:pPr>
      <w:r w:rsidRPr="000D3DFF">
        <w:t>5.2.5. В ходе осуществления внеплановых проверок выявляются нарушения:</w:t>
      </w:r>
    </w:p>
    <w:p w:rsidR="009138F2" w:rsidRPr="000D3DFF" w:rsidRDefault="009138F2" w:rsidP="009138F2">
      <w:pPr>
        <w:autoSpaceDE w:val="0"/>
        <w:autoSpaceDN w:val="0"/>
        <w:adjustRightInd w:val="0"/>
        <w:ind w:firstLine="709"/>
        <w:jc w:val="both"/>
      </w:pPr>
      <w:r w:rsidRPr="000D3DFF">
        <w:t>- законов и иных нормативных правовых актов Российской Федерации, Ленинградской области и органов местного самоуправления, связанных с предоставлением муниципальной услуги по документации (объекту), указанной в обращении Заявител</w:t>
      </w:r>
      <w:proofErr w:type="gramStart"/>
      <w:r w:rsidRPr="000D3DFF">
        <w:t>я(</w:t>
      </w:r>
      <w:proofErr w:type="gramEnd"/>
      <w:r w:rsidRPr="000D3DFF">
        <w:t>ей);</w:t>
      </w:r>
    </w:p>
    <w:p w:rsidR="009138F2" w:rsidRPr="000D3DFF" w:rsidRDefault="009138F2" w:rsidP="009138F2">
      <w:pPr>
        <w:autoSpaceDE w:val="0"/>
        <w:autoSpaceDN w:val="0"/>
        <w:adjustRightInd w:val="0"/>
        <w:ind w:firstLine="709"/>
        <w:jc w:val="both"/>
      </w:pPr>
      <w:r w:rsidRPr="000D3DFF">
        <w:t>- прав заявителей;</w:t>
      </w:r>
    </w:p>
    <w:p w:rsidR="009138F2" w:rsidRPr="000D3DFF" w:rsidRDefault="009138F2" w:rsidP="009138F2">
      <w:pPr>
        <w:autoSpaceDE w:val="0"/>
        <w:autoSpaceDN w:val="0"/>
        <w:adjustRightInd w:val="0"/>
        <w:ind w:firstLine="709"/>
        <w:jc w:val="both"/>
      </w:pPr>
      <w:r w:rsidRPr="000D3DFF">
        <w:t>- требований настоящих методических рекомендаций;</w:t>
      </w:r>
    </w:p>
    <w:p w:rsidR="009138F2" w:rsidRPr="000D3DFF" w:rsidRDefault="009138F2" w:rsidP="009138F2">
      <w:pPr>
        <w:autoSpaceDE w:val="0"/>
        <w:autoSpaceDN w:val="0"/>
        <w:adjustRightInd w:val="0"/>
        <w:ind w:firstLine="709"/>
        <w:jc w:val="both"/>
      </w:pPr>
      <w:r w:rsidRPr="000D3DFF">
        <w:t>- порядка и срока ответа на обращения заявителей.</w:t>
      </w:r>
    </w:p>
    <w:p w:rsidR="009138F2" w:rsidRPr="000D3DFF" w:rsidRDefault="009138F2" w:rsidP="009138F2">
      <w:pPr>
        <w:autoSpaceDE w:val="0"/>
        <w:autoSpaceDN w:val="0"/>
        <w:adjustRightInd w:val="0"/>
        <w:ind w:firstLine="709"/>
        <w:jc w:val="both"/>
      </w:pPr>
      <w:r w:rsidRPr="000D3DFF">
        <w:t>5.2.6. В ходе осуществления плановых (комплексных) проверок выявляются нарушения:</w:t>
      </w:r>
    </w:p>
    <w:p w:rsidR="009138F2" w:rsidRPr="000D3DFF" w:rsidRDefault="009138F2" w:rsidP="009138F2">
      <w:pPr>
        <w:autoSpaceDE w:val="0"/>
        <w:autoSpaceDN w:val="0"/>
        <w:adjustRightInd w:val="0"/>
        <w:ind w:firstLine="709"/>
        <w:jc w:val="both"/>
      </w:pPr>
      <w:r w:rsidRPr="000D3DFF">
        <w:t>- законов и иных нормативных правовых актов Российской Федерации, Ленинградской области и органов местного самоуправления, связанных с предоставлением муниципальной услуги в течение отчетного периода;</w:t>
      </w:r>
    </w:p>
    <w:p w:rsidR="009138F2" w:rsidRPr="000D3DFF" w:rsidRDefault="009138F2" w:rsidP="009138F2">
      <w:pPr>
        <w:autoSpaceDE w:val="0"/>
        <w:autoSpaceDN w:val="0"/>
        <w:adjustRightInd w:val="0"/>
        <w:ind w:firstLine="709"/>
        <w:jc w:val="both"/>
      </w:pPr>
      <w:r w:rsidRPr="000D3DFF">
        <w:t>- прав заявителей;</w:t>
      </w:r>
    </w:p>
    <w:p w:rsidR="009138F2" w:rsidRPr="000D3DFF" w:rsidRDefault="009138F2" w:rsidP="009138F2">
      <w:pPr>
        <w:autoSpaceDE w:val="0"/>
        <w:autoSpaceDN w:val="0"/>
        <w:adjustRightInd w:val="0"/>
        <w:ind w:firstLine="709"/>
        <w:jc w:val="both"/>
      </w:pPr>
      <w:r w:rsidRPr="000D3DFF">
        <w:t>- требований настоящих методических рекомендаций;</w:t>
      </w:r>
    </w:p>
    <w:p w:rsidR="009138F2" w:rsidRPr="000D3DFF" w:rsidRDefault="009138F2" w:rsidP="009138F2">
      <w:pPr>
        <w:autoSpaceDE w:val="0"/>
        <w:autoSpaceDN w:val="0"/>
        <w:adjustRightInd w:val="0"/>
        <w:ind w:firstLine="709"/>
        <w:jc w:val="both"/>
      </w:pPr>
      <w:r w:rsidRPr="000D3DFF">
        <w:t>- порядка и срока ответа на обращения заявителей;</w:t>
      </w:r>
    </w:p>
    <w:p w:rsidR="009138F2" w:rsidRPr="000D3DFF" w:rsidRDefault="009138F2" w:rsidP="009138F2">
      <w:pPr>
        <w:autoSpaceDE w:val="0"/>
        <w:autoSpaceDN w:val="0"/>
        <w:adjustRightInd w:val="0"/>
        <w:ind w:firstLine="709"/>
        <w:jc w:val="both"/>
      </w:pPr>
      <w:r w:rsidRPr="000D3DFF">
        <w:t>- оцениваются полнота и качество предоставления муниципальной услуги.</w:t>
      </w:r>
    </w:p>
    <w:p w:rsidR="009138F2" w:rsidRPr="000D3DFF" w:rsidRDefault="009138F2" w:rsidP="009138F2">
      <w:pPr>
        <w:autoSpaceDE w:val="0"/>
        <w:autoSpaceDN w:val="0"/>
        <w:adjustRightInd w:val="0"/>
        <w:ind w:firstLine="709"/>
        <w:jc w:val="both"/>
      </w:pPr>
      <w:r w:rsidRPr="000D3DFF">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9138F2" w:rsidRPr="000D3DFF" w:rsidRDefault="009138F2" w:rsidP="009138F2">
      <w:pPr>
        <w:autoSpaceDE w:val="0"/>
        <w:autoSpaceDN w:val="0"/>
        <w:adjustRightInd w:val="0"/>
        <w:ind w:firstLine="709"/>
        <w:jc w:val="both"/>
      </w:pPr>
      <w:r w:rsidRPr="000D3DFF">
        <w:t>5.3.1. Ответственные исполнители несут ответственность за соблюдение порядка и сроков проведения административных процедур, установленных настоящими методическими рекомендациями.</w:t>
      </w:r>
    </w:p>
    <w:p w:rsidR="009138F2" w:rsidRPr="000D3DFF" w:rsidRDefault="009138F2" w:rsidP="009138F2">
      <w:pPr>
        <w:autoSpaceDE w:val="0"/>
        <w:autoSpaceDN w:val="0"/>
        <w:adjustRightInd w:val="0"/>
        <w:ind w:firstLine="709"/>
        <w:jc w:val="both"/>
      </w:pPr>
      <w:r w:rsidRPr="000D3DFF">
        <w:t>5.3.2. Ответственность специалистов отделов закрепляется в их должностных регламентах в соответствии с требованиями законодательства.</w:t>
      </w:r>
    </w:p>
    <w:p w:rsidR="009138F2" w:rsidRPr="000D3DFF" w:rsidRDefault="009138F2" w:rsidP="009138F2">
      <w:pPr>
        <w:autoSpaceDE w:val="0"/>
        <w:autoSpaceDN w:val="0"/>
        <w:adjustRightInd w:val="0"/>
        <w:ind w:firstLine="709"/>
        <w:jc w:val="both"/>
      </w:pPr>
      <w:r w:rsidRPr="000D3DFF">
        <w:lastRenderedPageBreak/>
        <w:t>5.3.3. При выявлении нарушений в действиях сотрудника, ответственного за предоставление муниципальной услуги, к нему принимаются меры дисциплинарной ответственности в соответствии с действующим законодательством.</w:t>
      </w:r>
    </w:p>
    <w:p w:rsidR="009138F2" w:rsidRPr="000D3DFF" w:rsidRDefault="009138F2" w:rsidP="009138F2">
      <w:pPr>
        <w:autoSpaceDE w:val="0"/>
        <w:autoSpaceDN w:val="0"/>
        <w:adjustRightInd w:val="0"/>
        <w:ind w:firstLine="709"/>
        <w:jc w:val="both"/>
        <w:outlineLvl w:val="1"/>
      </w:pPr>
      <w:r w:rsidRPr="000D3DFF">
        <w:t xml:space="preserve">5.3.4. Граждане, их объединения и организации имеют право на любые предусмотренные действующим законодательством формы </w:t>
      </w:r>
      <w:proofErr w:type="gramStart"/>
      <w:r w:rsidRPr="000D3DFF">
        <w:t>контроля за</w:t>
      </w:r>
      <w:proofErr w:type="gramEnd"/>
      <w:r w:rsidRPr="000D3DFF">
        <w:t xml:space="preserve"> деятельностью органа местного самоуправления Ленинградской области при предоставлении муниципальной услуги.</w:t>
      </w:r>
    </w:p>
    <w:p w:rsidR="009138F2" w:rsidRPr="000D3DFF" w:rsidRDefault="009138F2" w:rsidP="009138F2">
      <w:pPr>
        <w:widowControl w:val="0"/>
        <w:autoSpaceDE w:val="0"/>
        <w:autoSpaceDN w:val="0"/>
        <w:adjustRightInd w:val="0"/>
        <w:ind w:firstLine="709"/>
        <w:jc w:val="both"/>
        <w:rPr>
          <w:color w:val="000000"/>
        </w:rPr>
      </w:pPr>
      <w:r w:rsidRPr="000D3DFF">
        <w:t xml:space="preserve">5.4. </w:t>
      </w:r>
      <w:r w:rsidRPr="000D3DFF">
        <w:rPr>
          <w:color w:val="000000"/>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9138F2" w:rsidRPr="000D3DFF" w:rsidRDefault="009138F2" w:rsidP="009138F2">
      <w:pPr>
        <w:widowControl w:val="0"/>
        <w:autoSpaceDE w:val="0"/>
        <w:autoSpaceDN w:val="0"/>
        <w:adjustRightInd w:val="0"/>
        <w:ind w:firstLine="709"/>
        <w:jc w:val="both"/>
        <w:rPr>
          <w:color w:val="000000"/>
        </w:rPr>
      </w:pPr>
      <w:r w:rsidRPr="000D3DFF">
        <w:rPr>
          <w:color w:val="000000"/>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9138F2" w:rsidRPr="000D3DFF" w:rsidRDefault="009138F2" w:rsidP="009138F2">
      <w:pPr>
        <w:autoSpaceDE w:val="0"/>
        <w:autoSpaceDN w:val="0"/>
        <w:adjustRightInd w:val="0"/>
        <w:jc w:val="center"/>
        <w:rPr>
          <w:b/>
        </w:rPr>
      </w:pPr>
    </w:p>
    <w:p w:rsidR="009138F2" w:rsidRPr="000D3DFF" w:rsidRDefault="009138F2" w:rsidP="009138F2">
      <w:pPr>
        <w:autoSpaceDE w:val="0"/>
        <w:autoSpaceDN w:val="0"/>
        <w:adjustRightInd w:val="0"/>
        <w:ind w:firstLine="540"/>
        <w:jc w:val="center"/>
        <w:outlineLvl w:val="1"/>
        <w:rPr>
          <w:b/>
        </w:rPr>
      </w:pPr>
      <w:r w:rsidRPr="000D3DFF">
        <w:rPr>
          <w:b/>
        </w:rPr>
        <w:t xml:space="preserve">6. Досудебный (внесудебный) порядок обжалования решений и действий (бездействия) органа, предоставляющего муниципальную услугу, а также должностных лиц, </w:t>
      </w:r>
      <w:r w:rsidRPr="000D3DFF">
        <w:rPr>
          <w:b/>
          <w:color w:val="000000"/>
        </w:rPr>
        <w:t>муниципальных</w:t>
      </w:r>
      <w:r w:rsidRPr="000D3DFF">
        <w:rPr>
          <w:b/>
        </w:rPr>
        <w:t xml:space="preserve"> служащих</w:t>
      </w:r>
    </w:p>
    <w:p w:rsidR="009138F2" w:rsidRPr="000D3DFF" w:rsidRDefault="009138F2" w:rsidP="009138F2">
      <w:pPr>
        <w:autoSpaceDE w:val="0"/>
        <w:autoSpaceDN w:val="0"/>
        <w:adjustRightInd w:val="0"/>
        <w:ind w:firstLine="540"/>
        <w:jc w:val="both"/>
        <w:outlineLvl w:val="1"/>
        <w:rPr>
          <w:b/>
        </w:rPr>
      </w:pPr>
    </w:p>
    <w:p w:rsidR="009138F2" w:rsidRPr="000D3DFF" w:rsidRDefault="009138F2" w:rsidP="009138F2">
      <w:pPr>
        <w:autoSpaceDE w:val="0"/>
        <w:autoSpaceDN w:val="0"/>
        <w:adjustRightInd w:val="0"/>
        <w:ind w:firstLine="709"/>
        <w:jc w:val="both"/>
        <w:outlineLvl w:val="0"/>
        <w:rPr>
          <w:bCs/>
        </w:rPr>
      </w:pPr>
      <w:r w:rsidRPr="000D3DFF">
        <w:rPr>
          <w:bCs/>
        </w:rPr>
        <w:t>6.1. Право заявителей на досудебное (внесудебное) обжалование решений и действий (бездействия), принятых (осуществляемых) в ходе предоставления муниципальной услуги</w:t>
      </w:r>
    </w:p>
    <w:p w:rsidR="009138F2" w:rsidRPr="000D3DFF" w:rsidRDefault="009138F2" w:rsidP="009138F2">
      <w:pPr>
        <w:autoSpaceDE w:val="0"/>
        <w:autoSpaceDN w:val="0"/>
        <w:adjustRightInd w:val="0"/>
        <w:ind w:firstLine="709"/>
        <w:jc w:val="both"/>
        <w:rPr>
          <w:bCs/>
        </w:rPr>
      </w:pPr>
      <w:r w:rsidRPr="000D3DFF">
        <w:rPr>
          <w:bCs/>
        </w:rPr>
        <w:t>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9138F2" w:rsidRPr="000D3DFF" w:rsidRDefault="009138F2" w:rsidP="009138F2">
      <w:pPr>
        <w:autoSpaceDE w:val="0"/>
        <w:autoSpaceDN w:val="0"/>
        <w:adjustRightInd w:val="0"/>
        <w:ind w:firstLine="709"/>
        <w:jc w:val="both"/>
        <w:outlineLvl w:val="0"/>
        <w:rPr>
          <w:bCs/>
        </w:rPr>
      </w:pPr>
      <w:r w:rsidRPr="000D3DFF">
        <w:rPr>
          <w:bCs/>
        </w:rPr>
        <w:t>6.2. Предмет досудебного (внесудебного) обжалования</w:t>
      </w:r>
    </w:p>
    <w:p w:rsidR="009138F2" w:rsidRPr="000D3DFF" w:rsidRDefault="009138F2" w:rsidP="009138F2">
      <w:pPr>
        <w:autoSpaceDE w:val="0"/>
        <w:autoSpaceDN w:val="0"/>
        <w:adjustRightInd w:val="0"/>
        <w:ind w:firstLine="709"/>
        <w:jc w:val="both"/>
        <w:rPr>
          <w:bCs/>
        </w:rPr>
      </w:pPr>
      <w:r w:rsidRPr="000D3DFF">
        <w:rPr>
          <w:bCs/>
        </w:rPr>
        <w:t>Предметом обжалования являются неправомерные действия (бездействие) уполномоченного на предоставление муниципальной услуги лица, а также принимаемые им решения при предоставлении муниципальной услуги.</w:t>
      </w:r>
    </w:p>
    <w:p w:rsidR="009138F2" w:rsidRPr="000D3DFF" w:rsidRDefault="009138F2" w:rsidP="009138F2">
      <w:pPr>
        <w:autoSpaceDE w:val="0"/>
        <w:autoSpaceDN w:val="0"/>
        <w:adjustRightInd w:val="0"/>
        <w:ind w:firstLine="709"/>
        <w:jc w:val="both"/>
        <w:outlineLvl w:val="0"/>
        <w:rPr>
          <w:bCs/>
        </w:rPr>
      </w:pPr>
      <w:r w:rsidRPr="000D3DFF">
        <w:rPr>
          <w:bCs/>
        </w:rPr>
        <w:t>6.3. Органы местного самоуправления и должностные лица, которым может быть адресована жалоба в досудебном (внесудебном) порядке</w:t>
      </w:r>
    </w:p>
    <w:p w:rsidR="009138F2" w:rsidRPr="000D3DFF" w:rsidRDefault="009138F2" w:rsidP="009138F2">
      <w:pPr>
        <w:autoSpaceDE w:val="0"/>
        <w:autoSpaceDN w:val="0"/>
        <w:adjustRightInd w:val="0"/>
        <w:ind w:firstLine="709"/>
        <w:jc w:val="both"/>
        <w:rPr>
          <w:bCs/>
        </w:rPr>
      </w:pPr>
      <w:r w:rsidRPr="000D3DFF">
        <w:rPr>
          <w:bCs/>
        </w:rPr>
        <w:t>6.3.1. Жалоба подается в письменной форме на бумажном носителе, в электронной форме в орган, предоставляющий муниципальную услугу.</w:t>
      </w:r>
    </w:p>
    <w:p w:rsidR="009138F2" w:rsidRPr="000D3DFF" w:rsidRDefault="009138F2" w:rsidP="009138F2">
      <w:pPr>
        <w:autoSpaceDE w:val="0"/>
        <w:autoSpaceDN w:val="0"/>
        <w:adjustRightInd w:val="0"/>
        <w:ind w:firstLine="709"/>
        <w:jc w:val="both"/>
        <w:rPr>
          <w:bCs/>
        </w:rPr>
      </w:pPr>
      <w:r w:rsidRPr="000D3DFF">
        <w:rPr>
          <w:bCs/>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w:t>
      </w:r>
      <w:r w:rsidRPr="000D3DFF">
        <w:rPr>
          <w:bCs/>
          <w:color w:val="000000"/>
        </w:rPr>
        <w:t>пунктом 1 статьи 11.2</w:t>
      </w:r>
      <w:r w:rsidRPr="000D3DFF">
        <w:rPr>
          <w:bCs/>
        </w:rPr>
        <w:t xml:space="preserve"> Федерального закона от 27.07.2010 № 210-ФЗ «Об организации предоставления государственных и муниципальных услуг».</w:t>
      </w:r>
    </w:p>
    <w:p w:rsidR="009138F2" w:rsidRPr="000D3DFF" w:rsidRDefault="009138F2" w:rsidP="009138F2">
      <w:pPr>
        <w:autoSpaceDE w:val="0"/>
        <w:autoSpaceDN w:val="0"/>
        <w:adjustRightInd w:val="0"/>
        <w:ind w:firstLine="709"/>
        <w:jc w:val="both"/>
        <w:rPr>
          <w:bCs/>
        </w:rPr>
      </w:pPr>
      <w:r w:rsidRPr="000D3DFF">
        <w:rPr>
          <w:bCs/>
        </w:rPr>
        <w:t>Жалоба может быть направлена через МФЦ.</w:t>
      </w:r>
    </w:p>
    <w:p w:rsidR="009138F2" w:rsidRPr="000D3DFF" w:rsidRDefault="009138F2" w:rsidP="009138F2">
      <w:pPr>
        <w:autoSpaceDE w:val="0"/>
        <w:autoSpaceDN w:val="0"/>
        <w:adjustRightInd w:val="0"/>
        <w:ind w:firstLine="709"/>
        <w:jc w:val="both"/>
        <w:outlineLvl w:val="0"/>
        <w:rPr>
          <w:bCs/>
        </w:rPr>
      </w:pPr>
      <w:r w:rsidRPr="000D3DFF">
        <w:rPr>
          <w:bCs/>
        </w:rPr>
        <w:t>6.4. Основания для начала процедуры досудебного (внесудебного) обжалования</w:t>
      </w:r>
    </w:p>
    <w:p w:rsidR="009138F2" w:rsidRPr="000D3DFF" w:rsidRDefault="009138F2" w:rsidP="009138F2">
      <w:pPr>
        <w:autoSpaceDE w:val="0"/>
        <w:autoSpaceDN w:val="0"/>
        <w:adjustRightInd w:val="0"/>
        <w:ind w:firstLine="709"/>
        <w:jc w:val="both"/>
        <w:rPr>
          <w:bCs/>
        </w:rPr>
      </w:pPr>
      <w:r w:rsidRPr="000D3DFF">
        <w:rPr>
          <w:bCs/>
        </w:rPr>
        <w:t xml:space="preserve">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w:t>
      </w:r>
      <w:r w:rsidRPr="000D3DFF">
        <w:rPr>
          <w:bCs/>
          <w:color w:val="000000"/>
        </w:rPr>
        <w:t>административного регламента.</w:t>
      </w:r>
    </w:p>
    <w:p w:rsidR="009138F2" w:rsidRPr="000D3DFF" w:rsidRDefault="009138F2" w:rsidP="009138F2">
      <w:pPr>
        <w:autoSpaceDE w:val="0"/>
        <w:autoSpaceDN w:val="0"/>
        <w:adjustRightInd w:val="0"/>
        <w:ind w:firstLine="709"/>
        <w:jc w:val="both"/>
        <w:outlineLvl w:val="0"/>
        <w:rPr>
          <w:bCs/>
        </w:rPr>
      </w:pPr>
      <w:r w:rsidRPr="000D3DFF">
        <w:rPr>
          <w:bCs/>
        </w:rPr>
        <w:t>6.5. Права заявителей на получение информации и документов, необходимых для составления и обоснования жалобы</w:t>
      </w:r>
    </w:p>
    <w:p w:rsidR="009138F2" w:rsidRPr="000D3DFF" w:rsidRDefault="009138F2" w:rsidP="009138F2">
      <w:pPr>
        <w:autoSpaceDE w:val="0"/>
        <w:autoSpaceDN w:val="0"/>
        <w:adjustRightInd w:val="0"/>
        <w:ind w:firstLine="709"/>
        <w:jc w:val="both"/>
        <w:rPr>
          <w:bCs/>
        </w:rPr>
      </w:pPr>
      <w:r w:rsidRPr="000D3DFF">
        <w:rPr>
          <w:bCs/>
        </w:rPr>
        <w:t>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предоставление муниципальной услуги должностного лица, а также принимаемого им решения при предоставлении муниципальной услуги.</w:t>
      </w:r>
    </w:p>
    <w:p w:rsidR="009138F2" w:rsidRPr="000D3DFF" w:rsidRDefault="009138F2" w:rsidP="009138F2">
      <w:pPr>
        <w:autoSpaceDE w:val="0"/>
        <w:autoSpaceDN w:val="0"/>
        <w:adjustRightInd w:val="0"/>
        <w:ind w:firstLine="709"/>
        <w:jc w:val="both"/>
        <w:outlineLvl w:val="0"/>
        <w:rPr>
          <w:bCs/>
        </w:rPr>
      </w:pPr>
      <w:r w:rsidRPr="000D3DFF">
        <w:rPr>
          <w:bCs/>
        </w:rPr>
        <w:t>6.6. Сроки рассмотрения жалобы</w:t>
      </w:r>
    </w:p>
    <w:p w:rsidR="009138F2" w:rsidRPr="000D3DFF" w:rsidRDefault="009138F2" w:rsidP="009138F2">
      <w:pPr>
        <w:autoSpaceDE w:val="0"/>
        <w:autoSpaceDN w:val="0"/>
        <w:adjustRightInd w:val="0"/>
        <w:ind w:firstLine="709"/>
        <w:jc w:val="both"/>
        <w:rPr>
          <w:bCs/>
        </w:rPr>
      </w:pPr>
      <w:r w:rsidRPr="000D3DFF">
        <w:rPr>
          <w:bCs/>
        </w:rPr>
        <w:t>6.6.1. Жалоба, поступившая в орган местного самоуправления Ленинградской области, рассматривается в течение 15 (пятнадцати) рабочих дней со дня ее регистрации.</w:t>
      </w:r>
    </w:p>
    <w:p w:rsidR="009138F2" w:rsidRPr="000D3DFF" w:rsidRDefault="009138F2" w:rsidP="009138F2">
      <w:pPr>
        <w:autoSpaceDE w:val="0"/>
        <w:autoSpaceDN w:val="0"/>
        <w:adjustRightInd w:val="0"/>
        <w:ind w:firstLine="709"/>
        <w:jc w:val="both"/>
        <w:rPr>
          <w:bCs/>
        </w:rPr>
      </w:pPr>
      <w:r w:rsidRPr="000D3DFF">
        <w:rPr>
          <w:bCs/>
        </w:rPr>
        <w:lastRenderedPageBreak/>
        <w:t>6.6.2.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9138F2" w:rsidRPr="000D3DFF" w:rsidRDefault="009138F2" w:rsidP="009138F2">
      <w:pPr>
        <w:autoSpaceDE w:val="0"/>
        <w:autoSpaceDN w:val="0"/>
        <w:adjustRightInd w:val="0"/>
        <w:ind w:firstLine="709"/>
        <w:jc w:val="both"/>
        <w:rPr>
          <w:bCs/>
        </w:rPr>
      </w:pPr>
      <w:r w:rsidRPr="000D3DFF">
        <w:rPr>
          <w:bCs/>
        </w:rPr>
        <w:t>6.6.3. Ответ по результатам рассмотрения жалобы направляется заявителю не позднее дня, следующего за днем принятия решения, в письменной форме.</w:t>
      </w:r>
    </w:p>
    <w:p w:rsidR="009138F2" w:rsidRPr="000D3DFF" w:rsidRDefault="009138F2" w:rsidP="009138F2">
      <w:pPr>
        <w:autoSpaceDE w:val="0"/>
        <w:autoSpaceDN w:val="0"/>
        <w:adjustRightInd w:val="0"/>
        <w:ind w:firstLine="709"/>
        <w:jc w:val="both"/>
        <w:outlineLvl w:val="0"/>
        <w:rPr>
          <w:bCs/>
        </w:rPr>
      </w:pPr>
      <w:r w:rsidRPr="000D3DFF">
        <w:rPr>
          <w:bCs/>
        </w:rPr>
        <w:t>6.7. Исчерпывающий перечень случаев, в которых ответ на жалобу не дается</w:t>
      </w:r>
    </w:p>
    <w:p w:rsidR="009138F2" w:rsidRPr="000D3DFF" w:rsidRDefault="009138F2" w:rsidP="009138F2">
      <w:pPr>
        <w:widowControl w:val="0"/>
        <w:autoSpaceDE w:val="0"/>
        <w:autoSpaceDN w:val="0"/>
        <w:adjustRightInd w:val="0"/>
        <w:ind w:firstLine="709"/>
        <w:jc w:val="both"/>
      </w:pPr>
      <w:r w:rsidRPr="000D3DFF">
        <w:rPr>
          <w:bCs/>
        </w:rPr>
        <w:t>6.7.1. Н</w:t>
      </w:r>
      <w:r w:rsidRPr="000D3DFF">
        <w:t>аличие в жалобе нецензурных либо оскорбительных выражений, угроз жизни, здоровью и имуществу должностного лица, а также членов его семьи;</w:t>
      </w:r>
    </w:p>
    <w:p w:rsidR="009138F2" w:rsidRPr="000D3DFF" w:rsidRDefault="009138F2" w:rsidP="009138F2">
      <w:pPr>
        <w:autoSpaceDE w:val="0"/>
        <w:autoSpaceDN w:val="0"/>
        <w:adjustRightInd w:val="0"/>
        <w:ind w:firstLine="709"/>
        <w:jc w:val="both"/>
      </w:pPr>
      <w:r w:rsidRPr="000D3DFF">
        <w:t>6.7.2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138F2" w:rsidRPr="000D3DFF" w:rsidRDefault="009138F2" w:rsidP="009138F2">
      <w:pPr>
        <w:autoSpaceDE w:val="0"/>
        <w:autoSpaceDN w:val="0"/>
        <w:adjustRightInd w:val="0"/>
        <w:ind w:firstLine="709"/>
        <w:jc w:val="both"/>
        <w:outlineLvl w:val="0"/>
        <w:rPr>
          <w:bCs/>
        </w:rPr>
      </w:pPr>
      <w:r w:rsidRPr="000D3DFF">
        <w:rPr>
          <w:bCs/>
        </w:rPr>
        <w:t>6.8. Результат досудебного (внесудебного) обжалования применительно к каждой процедуре либо инстанции обжалования</w:t>
      </w:r>
    </w:p>
    <w:p w:rsidR="009138F2" w:rsidRPr="000D3DFF" w:rsidRDefault="009138F2" w:rsidP="009138F2">
      <w:pPr>
        <w:autoSpaceDE w:val="0"/>
        <w:autoSpaceDN w:val="0"/>
        <w:adjustRightInd w:val="0"/>
        <w:ind w:firstLine="709"/>
        <w:jc w:val="both"/>
        <w:rPr>
          <w:bCs/>
        </w:rPr>
      </w:pPr>
      <w:r w:rsidRPr="000D3DFF">
        <w:rPr>
          <w:bCs/>
        </w:rPr>
        <w:t>По результатам досудебного (внесудебного) обжалования могут быть приняты следующие решения:</w:t>
      </w:r>
    </w:p>
    <w:p w:rsidR="009138F2" w:rsidRPr="000D3DFF" w:rsidRDefault="009138F2" w:rsidP="009138F2">
      <w:pPr>
        <w:autoSpaceDE w:val="0"/>
        <w:autoSpaceDN w:val="0"/>
        <w:adjustRightInd w:val="0"/>
        <w:ind w:firstLine="709"/>
        <w:jc w:val="both"/>
        <w:rPr>
          <w:bCs/>
        </w:rPr>
      </w:pPr>
      <w:r w:rsidRPr="000D3DFF">
        <w:rPr>
          <w:bCs/>
        </w:rPr>
        <w:t>- о признании жалобы обоснованной и устранении выявленных нарушений;</w:t>
      </w:r>
    </w:p>
    <w:p w:rsidR="009138F2" w:rsidRPr="000D3DFF" w:rsidRDefault="009138F2" w:rsidP="009138F2">
      <w:pPr>
        <w:autoSpaceDE w:val="0"/>
        <w:autoSpaceDN w:val="0"/>
        <w:adjustRightInd w:val="0"/>
        <w:ind w:firstLine="709"/>
        <w:jc w:val="both"/>
        <w:outlineLvl w:val="1"/>
      </w:pPr>
      <w:r w:rsidRPr="000D3DFF">
        <w:rPr>
          <w:bCs/>
        </w:rPr>
        <w:t>- о признании жалобы необоснованной с направлением заинтересованному лицу мотивированного отказа в удовлетворении жалобы.</w:t>
      </w:r>
    </w:p>
    <w:p w:rsidR="009138F2" w:rsidRPr="000D3DFF" w:rsidRDefault="009138F2" w:rsidP="009138F2">
      <w:pPr>
        <w:autoSpaceDE w:val="0"/>
        <w:autoSpaceDN w:val="0"/>
        <w:adjustRightInd w:val="0"/>
        <w:ind w:firstLine="709"/>
        <w:jc w:val="both"/>
        <w:rPr>
          <w:bCs/>
        </w:rPr>
      </w:pPr>
      <w:r w:rsidRPr="000D3DFF">
        <w:t xml:space="preserve">В случае установления в ходе или по результатам </w:t>
      </w:r>
      <w:proofErr w:type="gramStart"/>
      <w:r w:rsidRPr="000D3DFF">
        <w:t>рассмотрения жалобы признаков состава административного правонарушения</w:t>
      </w:r>
      <w:proofErr w:type="gramEnd"/>
      <w:r w:rsidRPr="000D3DFF">
        <w:t xml:space="preserve"> или преступления должностные лица, наделенные полномочиями по рассмотрению жалоб, незамедлительно направляют имеющиеся материалы в органы прокуратуры.</w:t>
      </w:r>
    </w:p>
    <w:p w:rsidR="009138F2" w:rsidRPr="000D3DFF" w:rsidRDefault="009138F2" w:rsidP="009138F2">
      <w:pPr>
        <w:autoSpaceDE w:val="0"/>
        <w:autoSpaceDN w:val="0"/>
        <w:adjustRightInd w:val="0"/>
        <w:jc w:val="right"/>
        <w:outlineLvl w:val="1"/>
      </w:pPr>
      <w:r w:rsidRPr="000D3DFF">
        <w:rPr>
          <w:b/>
          <w:sz w:val="28"/>
          <w:szCs w:val="28"/>
        </w:rPr>
        <w:br w:type="page"/>
      </w:r>
      <w:r w:rsidRPr="000D3DFF">
        <w:lastRenderedPageBreak/>
        <w:t>Приложение 1</w:t>
      </w:r>
    </w:p>
    <w:p w:rsidR="009138F2" w:rsidRPr="000D3DFF" w:rsidRDefault="009138F2" w:rsidP="009138F2">
      <w:pPr>
        <w:autoSpaceDE w:val="0"/>
        <w:autoSpaceDN w:val="0"/>
        <w:adjustRightInd w:val="0"/>
        <w:jc w:val="right"/>
        <w:outlineLvl w:val="1"/>
      </w:pPr>
      <w:r w:rsidRPr="000D3DFF">
        <w:t>к административному регламенту</w:t>
      </w:r>
    </w:p>
    <w:p w:rsidR="009138F2" w:rsidRPr="000D3DFF" w:rsidRDefault="009138F2" w:rsidP="009138F2">
      <w:pPr>
        <w:autoSpaceDE w:val="0"/>
        <w:autoSpaceDN w:val="0"/>
        <w:adjustRightInd w:val="0"/>
        <w:jc w:val="right"/>
        <w:outlineLvl w:val="1"/>
      </w:pPr>
    </w:p>
    <w:p w:rsidR="009138F2" w:rsidRPr="000D3DFF" w:rsidRDefault="009138F2" w:rsidP="009138F2">
      <w:pPr>
        <w:autoSpaceDE w:val="0"/>
        <w:autoSpaceDN w:val="0"/>
        <w:adjustRightInd w:val="0"/>
        <w:jc w:val="center"/>
        <w:outlineLvl w:val="1"/>
        <w:rPr>
          <w:b/>
        </w:rPr>
      </w:pPr>
      <w:r w:rsidRPr="000D3DFF">
        <w:rPr>
          <w:b/>
        </w:rPr>
        <w:t>БЛОК-СХЕМА</w:t>
      </w:r>
    </w:p>
    <w:p w:rsidR="009138F2" w:rsidRPr="000D3DFF" w:rsidRDefault="009138F2" w:rsidP="009138F2">
      <w:pPr>
        <w:autoSpaceDE w:val="0"/>
        <w:autoSpaceDN w:val="0"/>
        <w:adjustRightInd w:val="0"/>
        <w:jc w:val="center"/>
        <w:rPr>
          <w:b/>
          <w:bCs/>
        </w:rPr>
      </w:pPr>
      <w:r w:rsidRPr="000D3DFF">
        <w:rPr>
          <w:b/>
          <w:bCs/>
        </w:rPr>
        <w:t xml:space="preserve">последовательности действий по предоставлению муниципальной услуги </w:t>
      </w:r>
    </w:p>
    <w:p w:rsidR="009138F2" w:rsidRPr="000D3DFF" w:rsidRDefault="009138F2" w:rsidP="009138F2">
      <w:pPr>
        <w:autoSpaceDE w:val="0"/>
        <w:autoSpaceDN w:val="0"/>
        <w:adjustRightInd w:val="0"/>
        <w:jc w:val="center"/>
        <w:rPr>
          <w:b/>
          <w:bCs/>
        </w:rPr>
      </w:pPr>
      <w:r w:rsidRPr="000D3DFF">
        <w:rPr>
          <w:b/>
          <w:bCs/>
        </w:rPr>
        <w:t>по выдаче разрешения на снос или</w:t>
      </w:r>
    </w:p>
    <w:p w:rsidR="009138F2" w:rsidRPr="000D3DFF" w:rsidRDefault="009138F2" w:rsidP="009138F2">
      <w:pPr>
        <w:widowControl w:val="0"/>
        <w:autoSpaceDE w:val="0"/>
        <w:autoSpaceDN w:val="0"/>
        <w:adjustRightInd w:val="0"/>
        <w:ind w:firstLine="540"/>
        <w:jc w:val="center"/>
        <w:rPr>
          <w:b/>
        </w:rPr>
      </w:pPr>
      <w:r w:rsidRPr="000D3DFF">
        <w:rPr>
          <w:b/>
        </w:rPr>
        <w:t>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9138F2" w:rsidRPr="000D3DFF" w:rsidRDefault="009138F2" w:rsidP="009138F2">
      <w:pPr>
        <w:autoSpaceDE w:val="0"/>
        <w:autoSpaceDN w:val="0"/>
        <w:adjustRightInd w:val="0"/>
        <w:jc w:val="center"/>
        <w:outlineLvl w:val="1"/>
        <w:rPr>
          <w:b/>
        </w:rPr>
      </w:pPr>
    </w:p>
    <w:tbl>
      <w:tblPr>
        <w:tblW w:w="0" w:type="auto"/>
        <w:tblLook w:val="01E0" w:firstRow="1" w:lastRow="1" w:firstColumn="1" w:lastColumn="1" w:noHBand="0" w:noVBand="0"/>
      </w:tblPr>
      <w:tblGrid>
        <w:gridCol w:w="4320"/>
        <w:gridCol w:w="720"/>
        <w:gridCol w:w="3420"/>
        <w:gridCol w:w="720"/>
      </w:tblGrid>
      <w:tr w:rsidR="009138F2" w:rsidRPr="000D3DFF" w:rsidTr="00EF6A1D">
        <w:trPr>
          <w:trHeight w:val="822"/>
        </w:trPr>
        <w:tc>
          <w:tcPr>
            <w:tcW w:w="9180" w:type="dxa"/>
            <w:gridSpan w:val="4"/>
            <w:tcBorders>
              <w:top w:val="single" w:sz="4" w:space="0" w:color="auto"/>
              <w:left w:val="single" w:sz="4" w:space="0" w:color="auto"/>
              <w:bottom w:val="single" w:sz="4" w:space="0" w:color="auto"/>
              <w:right w:val="single" w:sz="4" w:space="0" w:color="auto"/>
            </w:tcBorders>
            <w:vAlign w:val="center"/>
          </w:tcPr>
          <w:p w:rsidR="009138F2" w:rsidRPr="000D3DFF" w:rsidRDefault="009138F2" w:rsidP="00EF6A1D">
            <w:pPr>
              <w:autoSpaceDE w:val="0"/>
              <w:autoSpaceDN w:val="0"/>
              <w:adjustRightInd w:val="0"/>
              <w:jc w:val="center"/>
              <w:outlineLvl w:val="1"/>
              <w:rPr>
                <w:sz w:val="28"/>
                <w:szCs w:val="28"/>
              </w:rPr>
            </w:pPr>
            <w:r w:rsidRPr="000D3DFF">
              <w:rPr>
                <w:sz w:val="28"/>
                <w:szCs w:val="28"/>
              </w:rPr>
              <w:t xml:space="preserve">Заявление о предоставлении </w:t>
            </w:r>
            <w:r w:rsidRPr="000D3DFF">
              <w:rPr>
                <w:color w:val="000000"/>
                <w:sz w:val="28"/>
                <w:szCs w:val="28"/>
              </w:rPr>
              <w:t>муниципальной</w:t>
            </w:r>
            <w:r w:rsidRPr="000D3DFF">
              <w:rPr>
                <w:sz w:val="28"/>
                <w:szCs w:val="28"/>
              </w:rPr>
              <w:t xml:space="preserve"> услуги</w:t>
            </w:r>
          </w:p>
        </w:tc>
      </w:tr>
      <w:tr w:rsidR="009138F2" w:rsidRPr="000D3DFF" w:rsidTr="00EF6A1D">
        <w:trPr>
          <w:trHeight w:val="361"/>
        </w:trPr>
        <w:tc>
          <w:tcPr>
            <w:tcW w:w="9180" w:type="dxa"/>
            <w:gridSpan w:val="4"/>
            <w:tcBorders>
              <w:top w:val="single" w:sz="4" w:space="0" w:color="auto"/>
              <w:bottom w:val="single" w:sz="4" w:space="0" w:color="auto"/>
            </w:tcBorders>
            <w:vAlign w:val="center"/>
          </w:tcPr>
          <w:p w:rsidR="009138F2" w:rsidRPr="000D3DFF" w:rsidRDefault="009138F2" w:rsidP="00EF6A1D">
            <w:pPr>
              <w:autoSpaceDE w:val="0"/>
              <w:autoSpaceDN w:val="0"/>
              <w:adjustRightInd w:val="0"/>
              <w:jc w:val="center"/>
              <w:outlineLvl w:val="1"/>
              <w:rPr>
                <w:b/>
                <w:sz w:val="28"/>
                <w:szCs w:val="28"/>
              </w:rPr>
            </w:pPr>
            <w:r w:rsidRPr="000D3DFF">
              <w:rPr>
                <w:b/>
                <w:sz w:val="28"/>
                <w:szCs w:val="28"/>
              </w:rPr>
              <w:t>↓</w:t>
            </w:r>
          </w:p>
        </w:tc>
      </w:tr>
      <w:tr w:rsidR="009138F2" w:rsidRPr="000D3DFF" w:rsidTr="00EF6A1D">
        <w:trPr>
          <w:trHeight w:val="621"/>
        </w:trPr>
        <w:tc>
          <w:tcPr>
            <w:tcW w:w="9180" w:type="dxa"/>
            <w:gridSpan w:val="4"/>
            <w:tcBorders>
              <w:top w:val="single" w:sz="4" w:space="0" w:color="auto"/>
              <w:left w:val="single" w:sz="4" w:space="0" w:color="auto"/>
              <w:bottom w:val="single" w:sz="4" w:space="0" w:color="auto"/>
              <w:right w:val="single" w:sz="4" w:space="0" w:color="auto"/>
            </w:tcBorders>
            <w:vAlign w:val="center"/>
          </w:tcPr>
          <w:p w:rsidR="009138F2" w:rsidRPr="000D3DFF" w:rsidRDefault="009138F2" w:rsidP="00EF6A1D">
            <w:pPr>
              <w:autoSpaceDE w:val="0"/>
              <w:autoSpaceDN w:val="0"/>
              <w:adjustRightInd w:val="0"/>
              <w:jc w:val="center"/>
              <w:outlineLvl w:val="1"/>
              <w:rPr>
                <w:sz w:val="28"/>
                <w:szCs w:val="28"/>
              </w:rPr>
            </w:pPr>
            <w:r w:rsidRPr="000D3DFF">
              <w:rPr>
                <w:sz w:val="28"/>
                <w:szCs w:val="28"/>
              </w:rPr>
              <w:t>Прием и регистрация заявления и документов</w:t>
            </w:r>
          </w:p>
        </w:tc>
      </w:tr>
      <w:tr w:rsidR="009138F2" w:rsidRPr="000D3DFF" w:rsidTr="00EF6A1D">
        <w:trPr>
          <w:trHeight w:val="445"/>
        </w:trPr>
        <w:tc>
          <w:tcPr>
            <w:tcW w:w="9180" w:type="dxa"/>
            <w:gridSpan w:val="4"/>
            <w:tcBorders>
              <w:top w:val="single" w:sz="4" w:space="0" w:color="auto"/>
              <w:bottom w:val="single" w:sz="4" w:space="0" w:color="auto"/>
            </w:tcBorders>
            <w:vAlign w:val="center"/>
          </w:tcPr>
          <w:p w:rsidR="009138F2" w:rsidRPr="000D3DFF" w:rsidRDefault="009138F2" w:rsidP="00EF6A1D">
            <w:pPr>
              <w:autoSpaceDE w:val="0"/>
              <w:autoSpaceDN w:val="0"/>
              <w:adjustRightInd w:val="0"/>
              <w:jc w:val="center"/>
              <w:outlineLvl w:val="1"/>
              <w:rPr>
                <w:sz w:val="28"/>
                <w:szCs w:val="28"/>
              </w:rPr>
            </w:pPr>
            <w:r w:rsidRPr="000D3DFF">
              <w:rPr>
                <w:b/>
                <w:sz w:val="28"/>
                <w:szCs w:val="28"/>
              </w:rPr>
              <w:t>↓</w:t>
            </w:r>
          </w:p>
        </w:tc>
      </w:tr>
      <w:tr w:rsidR="009138F2" w:rsidRPr="000D3DFF" w:rsidTr="00EF6A1D">
        <w:trPr>
          <w:trHeight w:val="790"/>
        </w:trPr>
        <w:tc>
          <w:tcPr>
            <w:tcW w:w="9180" w:type="dxa"/>
            <w:gridSpan w:val="4"/>
            <w:tcBorders>
              <w:top w:val="single" w:sz="4" w:space="0" w:color="auto"/>
              <w:left w:val="single" w:sz="4" w:space="0" w:color="auto"/>
              <w:bottom w:val="single" w:sz="4" w:space="0" w:color="auto"/>
              <w:right w:val="single" w:sz="4" w:space="0" w:color="auto"/>
            </w:tcBorders>
            <w:vAlign w:val="center"/>
          </w:tcPr>
          <w:p w:rsidR="009138F2" w:rsidRPr="000D3DFF" w:rsidRDefault="009138F2" w:rsidP="00EF6A1D">
            <w:pPr>
              <w:autoSpaceDE w:val="0"/>
              <w:autoSpaceDN w:val="0"/>
              <w:adjustRightInd w:val="0"/>
              <w:jc w:val="center"/>
              <w:outlineLvl w:val="1"/>
              <w:rPr>
                <w:sz w:val="28"/>
                <w:szCs w:val="28"/>
              </w:rPr>
            </w:pPr>
            <w:r w:rsidRPr="000D3DFF">
              <w:rPr>
                <w:sz w:val="28"/>
                <w:szCs w:val="28"/>
              </w:rPr>
              <w:t>Рассмотрение заявления и оформление результата предоставления муниципальной услуги</w:t>
            </w:r>
          </w:p>
        </w:tc>
      </w:tr>
      <w:tr w:rsidR="009138F2" w:rsidRPr="000D3DFF" w:rsidTr="00EF6A1D">
        <w:trPr>
          <w:gridAfter w:val="1"/>
          <w:wAfter w:w="720" w:type="dxa"/>
        </w:trPr>
        <w:tc>
          <w:tcPr>
            <w:tcW w:w="4320" w:type="dxa"/>
            <w:vAlign w:val="center"/>
          </w:tcPr>
          <w:p w:rsidR="009138F2" w:rsidRPr="000D3DFF" w:rsidRDefault="009138F2" w:rsidP="00EF6A1D">
            <w:pPr>
              <w:autoSpaceDE w:val="0"/>
              <w:autoSpaceDN w:val="0"/>
              <w:adjustRightInd w:val="0"/>
              <w:jc w:val="center"/>
              <w:outlineLvl w:val="1"/>
              <w:rPr>
                <w:sz w:val="28"/>
                <w:szCs w:val="28"/>
              </w:rPr>
            </w:pPr>
            <w:r w:rsidRPr="000D3DFF">
              <w:rPr>
                <w:b/>
                <w:sz w:val="28"/>
                <w:szCs w:val="28"/>
              </w:rPr>
              <w:t>↓</w:t>
            </w:r>
          </w:p>
        </w:tc>
        <w:tc>
          <w:tcPr>
            <w:tcW w:w="720" w:type="dxa"/>
            <w:vAlign w:val="center"/>
          </w:tcPr>
          <w:p w:rsidR="009138F2" w:rsidRPr="000D3DFF" w:rsidRDefault="009138F2" w:rsidP="00EF6A1D">
            <w:pPr>
              <w:autoSpaceDE w:val="0"/>
              <w:autoSpaceDN w:val="0"/>
              <w:adjustRightInd w:val="0"/>
              <w:jc w:val="center"/>
              <w:outlineLvl w:val="1"/>
              <w:rPr>
                <w:sz w:val="28"/>
                <w:szCs w:val="28"/>
              </w:rPr>
            </w:pPr>
          </w:p>
        </w:tc>
        <w:tc>
          <w:tcPr>
            <w:tcW w:w="3420" w:type="dxa"/>
            <w:vAlign w:val="center"/>
          </w:tcPr>
          <w:p w:rsidR="009138F2" w:rsidRPr="000D3DFF" w:rsidRDefault="009138F2" w:rsidP="00EF6A1D">
            <w:pPr>
              <w:autoSpaceDE w:val="0"/>
              <w:autoSpaceDN w:val="0"/>
              <w:adjustRightInd w:val="0"/>
              <w:jc w:val="center"/>
              <w:outlineLvl w:val="1"/>
              <w:rPr>
                <w:sz w:val="28"/>
                <w:szCs w:val="28"/>
              </w:rPr>
            </w:pPr>
            <w:r w:rsidRPr="000D3DFF">
              <w:rPr>
                <w:b/>
                <w:sz w:val="28"/>
                <w:szCs w:val="28"/>
              </w:rPr>
              <w:t>↓</w:t>
            </w:r>
          </w:p>
        </w:tc>
      </w:tr>
      <w:tr w:rsidR="009138F2" w:rsidRPr="000D3DFF" w:rsidTr="00EF6A1D">
        <w:trPr>
          <w:gridAfter w:val="1"/>
          <w:wAfter w:w="720" w:type="dxa"/>
        </w:trPr>
        <w:tc>
          <w:tcPr>
            <w:tcW w:w="4320" w:type="dxa"/>
            <w:vAlign w:val="center"/>
          </w:tcPr>
          <w:p w:rsidR="009138F2" w:rsidRPr="000D3DFF" w:rsidRDefault="009138F2" w:rsidP="00EF6A1D">
            <w:pPr>
              <w:autoSpaceDE w:val="0"/>
              <w:autoSpaceDN w:val="0"/>
              <w:adjustRightInd w:val="0"/>
              <w:jc w:val="center"/>
              <w:outlineLvl w:val="1"/>
              <w:rPr>
                <w:sz w:val="28"/>
                <w:szCs w:val="28"/>
              </w:rPr>
            </w:pPr>
            <w:r w:rsidRPr="000D3DFF">
              <w:rPr>
                <w:sz w:val="28"/>
                <w:szCs w:val="28"/>
              </w:rPr>
              <w:t>да</w:t>
            </w:r>
            <w:r w:rsidRPr="000D3DFF">
              <w:rPr>
                <w:b/>
                <w:sz w:val="28"/>
                <w:szCs w:val="28"/>
              </w:rPr>
              <w:t xml:space="preserve"> </w:t>
            </w:r>
          </w:p>
        </w:tc>
        <w:tc>
          <w:tcPr>
            <w:tcW w:w="720" w:type="dxa"/>
            <w:vAlign w:val="center"/>
          </w:tcPr>
          <w:p w:rsidR="009138F2" w:rsidRPr="000D3DFF" w:rsidRDefault="009138F2" w:rsidP="00EF6A1D">
            <w:pPr>
              <w:autoSpaceDE w:val="0"/>
              <w:autoSpaceDN w:val="0"/>
              <w:adjustRightInd w:val="0"/>
              <w:jc w:val="center"/>
              <w:outlineLvl w:val="1"/>
              <w:rPr>
                <w:sz w:val="28"/>
                <w:szCs w:val="28"/>
              </w:rPr>
            </w:pPr>
          </w:p>
        </w:tc>
        <w:tc>
          <w:tcPr>
            <w:tcW w:w="3420" w:type="dxa"/>
            <w:vAlign w:val="center"/>
          </w:tcPr>
          <w:p w:rsidR="009138F2" w:rsidRPr="000D3DFF" w:rsidRDefault="009138F2" w:rsidP="00EF6A1D">
            <w:pPr>
              <w:autoSpaceDE w:val="0"/>
              <w:autoSpaceDN w:val="0"/>
              <w:adjustRightInd w:val="0"/>
              <w:jc w:val="center"/>
              <w:outlineLvl w:val="1"/>
              <w:rPr>
                <w:sz w:val="28"/>
                <w:szCs w:val="28"/>
              </w:rPr>
            </w:pPr>
            <w:r w:rsidRPr="000D3DFF">
              <w:rPr>
                <w:sz w:val="28"/>
                <w:szCs w:val="28"/>
              </w:rPr>
              <w:t>нет</w:t>
            </w:r>
            <w:r w:rsidRPr="000D3DFF">
              <w:rPr>
                <w:b/>
                <w:sz w:val="28"/>
                <w:szCs w:val="28"/>
              </w:rPr>
              <w:t xml:space="preserve"> </w:t>
            </w:r>
          </w:p>
        </w:tc>
      </w:tr>
      <w:tr w:rsidR="009138F2" w:rsidRPr="000D3DFF" w:rsidTr="00EF6A1D">
        <w:trPr>
          <w:gridAfter w:val="1"/>
          <w:wAfter w:w="720" w:type="dxa"/>
        </w:trPr>
        <w:tc>
          <w:tcPr>
            <w:tcW w:w="4320" w:type="dxa"/>
            <w:tcBorders>
              <w:bottom w:val="single" w:sz="4" w:space="0" w:color="auto"/>
            </w:tcBorders>
            <w:vAlign w:val="center"/>
          </w:tcPr>
          <w:p w:rsidR="009138F2" w:rsidRPr="000D3DFF" w:rsidRDefault="009138F2" w:rsidP="00EF6A1D">
            <w:pPr>
              <w:autoSpaceDE w:val="0"/>
              <w:autoSpaceDN w:val="0"/>
              <w:adjustRightInd w:val="0"/>
              <w:jc w:val="center"/>
              <w:outlineLvl w:val="1"/>
              <w:rPr>
                <w:sz w:val="28"/>
                <w:szCs w:val="28"/>
              </w:rPr>
            </w:pPr>
            <w:r w:rsidRPr="000D3DFF">
              <w:rPr>
                <w:b/>
                <w:sz w:val="28"/>
                <w:szCs w:val="28"/>
              </w:rPr>
              <w:t>↓</w:t>
            </w:r>
          </w:p>
        </w:tc>
        <w:tc>
          <w:tcPr>
            <w:tcW w:w="720" w:type="dxa"/>
            <w:vAlign w:val="center"/>
          </w:tcPr>
          <w:p w:rsidR="009138F2" w:rsidRPr="000D3DFF" w:rsidRDefault="009138F2" w:rsidP="00EF6A1D">
            <w:pPr>
              <w:autoSpaceDE w:val="0"/>
              <w:autoSpaceDN w:val="0"/>
              <w:adjustRightInd w:val="0"/>
              <w:jc w:val="center"/>
              <w:outlineLvl w:val="1"/>
              <w:rPr>
                <w:sz w:val="28"/>
                <w:szCs w:val="28"/>
              </w:rPr>
            </w:pPr>
          </w:p>
        </w:tc>
        <w:tc>
          <w:tcPr>
            <w:tcW w:w="3420" w:type="dxa"/>
            <w:tcBorders>
              <w:bottom w:val="single" w:sz="4" w:space="0" w:color="auto"/>
            </w:tcBorders>
            <w:vAlign w:val="center"/>
          </w:tcPr>
          <w:p w:rsidR="009138F2" w:rsidRPr="000D3DFF" w:rsidRDefault="009138F2" w:rsidP="00EF6A1D">
            <w:pPr>
              <w:autoSpaceDE w:val="0"/>
              <w:autoSpaceDN w:val="0"/>
              <w:adjustRightInd w:val="0"/>
              <w:jc w:val="center"/>
              <w:outlineLvl w:val="1"/>
              <w:rPr>
                <w:sz w:val="28"/>
                <w:szCs w:val="28"/>
              </w:rPr>
            </w:pPr>
            <w:r w:rsidRPr="000D3DFF">
              <w:rPr>
                <w:b/>
                <w:sz w:val="28"/>
                <w:szCs w:val="28"/>
              </w:rPr>
              <w:t>↓</w:t>
            </w:r>
          </w:p>
        </w:tc>
      </w:tr>
      <w:tr w:rsidR="009138F2" w:rsidRPr="000D3DFF" w:rsidTr="00EF6A1D">
        <w:tc>
          <w:tcPr>
            <w:tcW w:w="4320" w:type="dxa"/>
            <w:tcBorders>
              <w:top w:val="single" w:sz="4" w:space="0" w:color="auto"/>
              <w:left w:val="single" w:sz="4" w:space="0" w:color="auto"/>
              <w:bottom w:val="single" w:sz="4" w:space="0" w:color="auto"/>
              <w:right w:val="single" w:sz="4" w:space="0" w:color="auto"/>
            </w:tcBorders>
            <w:vAlign w:val="center"/>
          </w:tcPr>
          <w:p w:rsidR="009138F2" w:rsidRPr="000D3DFF" w:rsidRDefault="009138F2" w:rsidP="00EF6A1D">
            <w:pPr>
              <w:autoSpaceDE w:val="0"/>
              <w:autoSpaceDN w:val="0"/>
              <w:adjustRightInd w:val="0"/>
              <w:jc w:val="center"/>
              <w:outlineLvl w:val="1"/>
              <w:rPr>
                <w:sz w:val="28"/>
                <w:szCs w:val="28"/>
              </w:rPr>
            </w:pPr>
            <w:r w:rsidRPr="000D3DFF">
              <w:rPr>
                <w:sz w:val="28"/>
                <w:szCs w:val="28"/>
              </w:rPr>
              <w:t>Обследование земельного участка с зелеными насаждениями и составление акта.</w:t>
            </w:r>
          </w:p>
        </w:tc>
        <w:tc>
          <w:tcPr>
            <w:tcW w:w="720" w:type="dxa"/>
            <w:tcBorders>
              <w:left w:val="single" w:sz="4" w:space="0" w:color="auto"/>
              <w:right w:val="single" w:sz="4" w:space="0" w:color="auto"/>
            </w:tcBorders>
            <w:vAlign w:val="center"/>
          </w:tcPr>
          <w:p w:rsidR="009138F2" w:rsidRPr="000D3DFF" w:rsidRDefault="009138F2" w:rsidP="00EF6A1D">
            <w:pPr>
              <w:autoSpaceDE w:val="0"/>
              <w:autoSpaceDN w:val="0"/>
              <w:adjustRightInd w:val="0"/>
              <w:jc w:val="center"/>
              <w:outlineLvl w:val="1"/>
              <w:rPr>
                <w:sz w:val="28"/>
                <w:szCs w:val="28"/>
              </w:rPr>
            </w:pP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9138F2" w:rsidRPr="000D3DFF" w:rsidRDefault="009138F2" w:rsidP="00EF6A1D">
            <w:pPr>
              <w:autoSpaceDE w:val="0"/>
              <w:autoSpaceDN w:val="0"/>
              <w:adjustRightInd w:val="0"/>
              <w:jc w:val="center"/>
              <w:outlineLvl w:val="1"/>
              <w:rPr>
                <w:sz w:val="28"/>
                <w:szCs w:val="28"/>
              </w:rPr>
            </w:pPr>
            <w:r w:rsidRPr="000D3DFF">
              <w:rPr>
                <w:sz w:val="28"/>
                <w:szCs w:val="28"/>
              </w:rPr>
              <w:t>Ответственный исполнитель подготавливает мотивированный отказ</w:t>
            </w:r>
          </w:p>
        </w:tc>
      </w:tr>
      <w:tr w:rsidR="009138F2" w:rsidRPr="000D3DFF" w:rsidTr="00EF6A1D">
        <w:tc>
          <w:tcPr>
            <w:tcW w:w="4320" w:type="dxa"/>
            <w:tcBorders>
              <w:top w:val="single" w:sz="4" w:space="0" w:color="auto"/>
              <w:bottom w:val="single" w:sz="4" w:space="0" w:color="auto"/>
            </w:tcBorders>
            <w:vAlign w:val="center"/>
          </w:tcPr>
          <w:p w:rsidR="009138F2" w:rsidRPr="000D3DFF" w:rsidRDefault="009138F2" w:rsidP="00EF6A1D">
            <w:pPr>
              <w:autoSpaceDE w:val="0"/>
              <w:autoSpaceDN w:val="0"/>
              <w:adjustRightInd w:val="0"/>
              <w:jc w:val="center"/>
              <w:outlineLvl w:val="1"/>
              <w:rPr>
                <w:sz w:val="28"/>
                <w:szCs w:val="28"/>
              </w:rPr>
            </w:pPr>
            <w:r w:rsidRPr="000D3DFF">
              <w:rPr>
                <w:b/>
                <w:sz w:val="28"/>
                <w:szCs w:val="28"/>
              </w:rPr>
              <w:t>↓</w:t>
            </w:r>
          </w:p>
        </w:tc>
        <w:tc>
          <w:tcPr>
            <w:tcW w:w="720" w:type="dxa"/>
            <w:vAlign w:val="center"/>
          </w:tcPr>
          <w:p w:rsidR="009138F2" w:rsidRPr="000D3DFF" w:rsidRDefault="009138F2" w:rsidP="00EF6A1D">
            <w:pPr>
              <w:autoSpaceDE w:val="0"/>
              <w:autoSpaceDN w:val="0"/>
              <w:adjustRightInd w:val="0"/>
              <w:jc w:val="center"/>
              <w:outlineLvl w:val="1"/>
              <w:rPr>
                <w:sz w:val="28"/>
                <w:szCs w:val="28"/>
              </w:rPr>
            </w:pPr>
          </w:p>
        </w:tc>
        <w:tc>
          <w:tcPr>
            <w:tcW w:w="4140" w:type="dxa"/>
            <w:gridSpan w:val="2"/>
            <w:tcBorders>
              <w:top w:val="single" w:sz="4" w:space="0" w:color="auto"/>
              <w:bottom w:val="single" w:sz="4" w:space="0" w:color="auto"/>
            </w:tcBorders>
            <w:vAlign w:val="center"/>
          </w:tcPr>
          <w:p w:rsidR="009138F2" w:rsidRPr="000D3DFF" w:rsidRDefault="009138F2" w:rsidP="00EF6A1D">
            <w:pPr>
              <w:autoSpaceDE w:val="0"/>
              <w:autoSpaceDN w:val="0"/>
              <w:adjustRightInd w:val="0"/>
              <w:jc w:val="center"/>
              <w:outlineLvl w:val="1"/>
              <w:rPr>
                <w:sz w:val="28"/>
                <w:szCs w:val="28"/>
              </w:rPr>
            </w:pPr>
            <w:r w:rsidRPr="000D3DFF">
              <w:rPr>
                <w:b/>
                <w:sz w:val="28"/>
                <w:szCs w:val="28"/>
              </w:rPr>
              <w:t>↓</w:t>
            </w:r>
          </w:p>
        </w:tc>
      </w:tr>
      <w:tr w:rsidR="009138F2" w:rsidRPr="000D3DFF" w:rsidTr="00EF6A1D">
        <w:tc>
          <w:tcPr>
            <w:tcW w:w="4320" w:type="dxa"/>
            <w:tcBorders>
              <w:top w:val="single" w:sz="4" w:space="0" w:color="auto"/>
              <w:left w:val="single" w:sz="4" w:space="0" w:color="auto"/>
              <w:bottom w:val="single" w:sz="4" w:space="0" w:color="auto"/>
              <w:right w:val="single" w:sz="4" w:space="0" w:color="auto"/>
            </w:tcBorders>
            <w:vAlign w:val="center"/>
          </w:tcPr>
          <w:p w:rsidR="009138F2" w:rsidRPr="000D3DFF" w:rsidRDefault="009138F2" w:rsidP="00EF6A1D">
            <w:pPr>
              <w:jc w:val="center"/>
              <w:rPr>
                <w:sz w:val="28"/>
                <w:szCs w:val="28"/>
              </w:rPr>
            </w:pPr>
            <w:r w:rsidRPr="000D3DFF">
              <w:rPr>
                <w:sz w:val="28"/>
                <w:szCs w:val="28"/>
              </w:rPr>
              <w:t>Подготовка проекта разрешения на снос или пересадку зеленых насаждений</w:t>
            </w:r>
          </w:p>
        </w:tc>
        <w:tc>
          <w:tcPr>
            <w:tcW w:w="720" w:type="dxa"/>
            <w:tcBorders>
              <w:left w:val="single" w:sz="4" w:space="0" w:color="auto"/>
              <w:right w:val="single" w:sz="4" w:space="0" w:color="auto"/>
            </w:tcBorders>
            <w:vAlign w:val="center"/>
          </w:tcPr>
          <w:p w:rsidR="009138F2" w:rsidRPr="000D3DFF" w:rsidRDefault="009138F2" w:rsidP="00EF6A1D">
            <w:pPr>
              <w:autoSpaceDE w:val="0"/>
              <w:autoSpaceDN w:val="0"/>
              <w:adjustRightInd w:val="0"/>
              <w:jc w:val="center"/>
              <w:outlineLvl w:val="1"/>
              <w:rPr>
                <w:sz w:val="28"/>
                <w:szCs w:val="28"/>
              </w:rPr>
            </w:pP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9138F2" w:rsidRPr="000D3DFF" w:rsidRDefault="009138F2" w:rsidP="00EF6A1D">
            <w:pPr>
              <w:autoSpaceDE w:val="0"/>
              <w:autoSpaceDN w:val="0"/>
              <w:adjustRightInd w:val="0"/>
              <w:jc w:val="center"/>
              <w:outlineLvl w:val="1"/>
              <w:rPr>
                <w:sz w:val="28"/>
                <w:szCs w:val="28"/>
              </w:rPr>
            </w:pPr>
            <w:r w:rsidRPr="000D3DFF">
              <w:rPr>
                <w:sz w:val="28"/>
                <w:szCs w:val="28"/>
              </w:rPr>
              <w:t>Мотивированный отказ вместе с материалами возвращается заявителю</w:t>
            </w:r>
          </w:p>
        </w:tc>
      </w:tr>
      <w:tr w:rsidR="009138F2" w:rsidRPr="000D3DFF" w:rsidTr="00EF6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left w:val="nil"/>
              <w:right w:val="nil"/>
            </w:tcBorders>
          </w:tcPr>
          <w:p w:rsidR="009138F2" w:rsidRPr="000D3DFF" w:rsidRDefault="009138F2" w:rsidP="00EF6A1D">
            <w:pPr>
              <w:autoSpaceDE w:val="0"/>
              <w:autoSpaceDN w:val="0"/>
              <w:adjustRightInd w:val="0"/>
              <w:jc w:val="center"/>
              <w:outlineLvl w:val="1"/>
              <w:rPr>
                <w:sz w:val="28"/>
                <w:szCs w:val="28"/>
              </w:rPr>
            </w:pPr>
            <w:r w:rsidRPr="000D3DFF">
              <w:rPr>
                <w:b/>
                <w:sz w:val="28"/>
                <w:szCs w:val="28"/>
              </w:rPr>
              <w:t>↓</w:t>
            </w:r>
          </w:p>
        </w:tc>
        <w:tc>
          <w:tcPr>
            <w:tcW w:w="720" w:type="dxa"/>
            <w:tcBorders>
              <w:top w:val="nil"/>
              <w:left w:val="nil"/>
              <w:bottom w:val="nil"/>
              <w:right w:val="nil"/>
            </w:tcBorders>
          </w:tcPr>
          <w:p w:rsidR="009138F2" w:rsidRPr="000D3DFF" w:rsidRDefault="009138F2" w:rsidP="00EF6A1D">
            <w:pPr>
              <w:autoSpaceDE w:val="0"/>
              <w:autoSpaceDN w:val="0"/>
              <w:adjustRightInd w:val="0"/>
              <w:jc w:val="center"/>
              <w:outlineLvl w:val="1"/>
              <w:rPr>
                <w:sz w:val="28"/>
                <w:szCs w:val="28"/>
              </w:rPr>
            </w:pPr>
          </w:p>
        </w:tc>
        <w:tc>
          <w:tcPr>
            <w:tcW w:w="4140" w:type="dxa"/>
            <w:gridSpan w:val="2"/>
            <w:tcBorders>
              <w:left w:val="nil"/>
              <w:bottom w:val="nil"/>
              <w:right w:val="nil"/>
            </w:tcBorders>
          </w:tcPr>
          <w:p w:rsidR="009138F2" w:rsidRPr="000D3DFF" w:rsidRDefault="009138F2" w:rsidP="00EF6A1D">
            <w:pPr>
              <w:autoSpaceDE w:val="0"/>
              <w:autoSpaceDN w:val="0"/>
              <w:adjustRightInd w:val="0"/>
              <w:jc w:val="center"/>
              <w:outlineLvl w:val="1"/>
              <w:rPr>
                <w:sz w:val="28"/>
                <w:szCs w:val="28"/>
              </w:rPr>
            </w:pPr>
          </w:p>
        </w:tc>
      </w:tr>
      <w:tr w:rsidR="009138F2" w:rsidRPr="000D3DFF" w:rsidTr="00EF6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Pr>
          <w:p w:rsidR="009138F2" w:rsidRPr="000D3DFF" w:rsidRDefault="009138F2" w:rsidP="00EF6A1D">
            <w:pPr>
              <w:autoSpaceDE w:val="0"/>
              <w:autoSpaceDN w:val="0"/>
              <w:adjustRightInd w:val="0"/>
              <w:jc w:val="center"/>
              <w:outlineLvl w:val="1"/>
              <w:rPr>
                <w:sz w:val="28"/>
                <w:szCs w:val="28"/>
              </w:rPr>
            </w:pPr>
            <w:r w:rsidRPr="000D3DFF">
              <w:rPr>
                <w:sz w:val="28"/>
                <w:szCs w:val="28"/>
              </w:rPr>
              <w:t>Подписание уполномоченным лицом разрешения на снос или пересадку зеленых насаждений</w:t>
            </w:r>
          </w:p>
        </w:tc>
        <w:tc>
          <w:tcPr>
            <w:tcW w:w="720" w:type="dxa"/>
            <w:tcBorders>
              <w:top w:val="nil"/>
              <w:bottom w:val="nil"/>
              <w:right w:val="nil"/>
            </w:tcBorders>
          </w:tcPr>
          <w:p w:rsidR="009138F2" w:rsidRPr="000D3DFF" w:rsidRDefault="009138F2" w:rsidP="00EF6A1D">
            <w:pPr>
              <w:autoSpaceDE w:val="0"/>
              <w:autoSpaceDN w:val="0"/>
              <w:adjustRightInd w:val="0"/>
              <w:jc w:val="center"/>
              <w:outlineLvl w:val="1"/>
              <w:rPr>
                <w:sz w:val="28"/>
                <w:szCs w:val="28"/>
              </w:rPr>
            </w:pPr>
          </w:p>
        </w:tc>
        <w:tc>
          <w:tcPr>
            <w:tcW w:w="4140" w:type="dxa"/>
            <w:gridSpan w:val="2"/>
            <w:tcBorders>
              <w:top w:val="nil"/>
              <w:left w:val="nil"/>
              <w:bottom w:val="nil"/>
              <w:right w:val="nil"/>
            </w:tcBorders>
          </w:tcPr>
          <w:p w:rsidR="009138F2" w:rsidRPr="000D3DFF" w:rsidRDefault="009138F2" w:rsidP="00EF6A1D">
            <w:pPr>
              <w:autoSpaceDE w:val="0"/>
              <w:autoSpaceDN w:val="0"/>
              <w:adjustRightInd w:val="0"/>
              <w:jc w:val="center"/>
              <w:outlineLvl w:val="1"/>
              <w:rPr>
                <w:sz w:val="28"/>
                <w:szCs w:val="28"/>
              </w:rPr>
            </w:pPr>
          </w:p>
        </w:tc>
      </w:tr>
      <w:tr w:rsidR="009138F2" w:rsidRPr="000D3DFF" w:rsidTr="00EF6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left w:val="nil"/>
              <w:right w:val="nil"/>
            </w:tcBorders>
          </w:tcPr>
          <w:p w:rsidR="009138F2" w:rsidRPr="000D3DFF" w:rsidRDefault="009138F2" w:rsidP="00EF6A1D">
            <w:pPr>
              <w:autoSpaceDE w:val="0"/>
              <w:autoSpaceDN w:val="0"/>
              <w:adjustRightInd w:val="0"/>
              <w:jc w:val="center"/>
              <w:outlineLvl w:val="1"/>
              <w:rPr>
                <w:sz w:val="28"/>
                <w:szCs w:val="28"/>
              </w:rPr>
            </w:pPr>
            <w:r w:rsidRPr="000D3DFF">
              <w:rPr>
                <w:b/>
                <w:sz w:val="28"/>
                <w:szCs w:val="28"/>
              </w:rPr>
              <w:t>↓</w:t>
            </w:r>
          </w:p>
        </w:tc>
        <w:tc>
          <w:tcPr>
            <w:tcW w:w="720" w:type="dxa"/>
            <w:tcBorders>
              <w:top w:val="nil"/>
              <w:left w:val="nil"/>
              <w:bottom w:val="nil"/>
              <w:right w:val="nil"/>
            </w:tcBorders>
          </w:tcPr>
          <w:p w:rsidR="009138F2" w:rsidRPr="000D3DFF" w:rsidRDefault="009138F2" w:rsidP="00EF6A1D">
            <w:pPr>
              <w:autoSpaceDE w:val="0"/>
              <w:autoSpaceDN w:val="0"/>
              <w:adjustRightInd w:val="0"/>
              <w:jc w:val="center"/>
              <w:outlineLvl w:val="1"/>
              <w:rPr>
                <w:sz w:val="28"/>
                <w:szCs w:val="28"/>
              </w:rPr>
            </w:pPr>
          </w:p>
        </w:tc>
        <w:tc>
          <w:tcPr>
            <w:tcW w:w="4140" w:type="dxa"/>
            <w:gridSpan w:val="2"/>
            <w:tcBorders>
              <w:top w:val="nil"/>
              <w:left w:val="nil"/>
              <w:bottom w:val="nil"/>
              <w:right w:val="nil"/>
            </w:tcBorders>
          </w:tcPr>
          <w:p w:rsidR="009138F2" w:rsidRPr="000D3DFF" w:rsidRDefault="009138F2" w:rsidP="00EF6A1D">
            <w:pPr>
              <w:autoSpaceDE w:val="0"/>
              <w:autoSpaceDN w:val="0"/>
              <w:adjustRightInd w:val="0"/>
              <w:jc w:val="center"/>
              <w:outlineLvl w:val="1"/>
              <w:rPr>
                <w:sz w:val="28"/>
                <w:szCs w:val="28"/>
              </w:rPr>
            </w:pPr>
          </w:p>
        </w:tc>
      </w:tr>
      <w:tr w:rsidR="009138F2" w:rsidRPr="000D3DFF" w:rsidTr="00EF6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Pr>
          <w:p w:rsidR="009138F2" w:rsidRPr="000D3DFF" w:rsidRDefault="009138F2" w:rsidP="00EF6A1D">
            <w:pPr>
              <w:autoSpaceDE w:val="0"/>
              <w:autoSpaceDN w:val="0"/>
              <w:adjustRightInd w:val="0"/>
              <w:jc w:val="center"/>
              <w:outlineLvl w:val="1"/>
              <w:rPr>
                <w:sz w:val="28"/>
                <w:szCs w:val="28"/>
              </w:rPr>
            </w:pPr>
            <w:r w:rsidRPr="000D3DFF">
              <w:rPr>
                <w:sz w:val="28"/>
                <w:szCs w:val="28"/>
              </w:rPr>
              <w:t>Разрешение направляется заявителю по почтовому адресу, указанному в заявлении либо выдается на руки при личной явке в орган местного самоуправления Ленинградской области</w:t>
            </w:r>
          </w:p>
        </w:tc>
        <w:tc>
          <w:tcPr>
            <w:tcW w:w="720" w:type="dxa"/>
            <w:tcBorders>
              <w:top w:val="nil"/>
              <w:bottom w:val="nil"/>
              <w:right w:val="nil"/>
            </w:tcBorders>
          </w:tcPr>
          <w:p w:rsidR="009138F2" w:rsidRPr="000D3DFF" w:rsidRDefault="009138F2" w:rsidP="00EF6A1D">
            <w:pPr>
              <w:autoSpaceDE w:val="0"/>
              <w:autoSpaceDN w:val="0"/>
              <w:adjustRightInd w:val="0"/>
              <w:jc w:val="center"/>
              <w:outlineLvl w:val="1"/>
              <w:rPr>
                <w:sz w:val="28"/>
                <w:szCs w:val="28"/>
              </w:rPr>
            </w:pPr>
          </w:p>
          <w:p w:rsidR="009138F2" w:rsidRPr="000D3DFF" w:rsidRDefault="009138F2" w:rsidP="00EF6A1D">
            <w:pPr>
              <w:autoSpaceDE w:val="0"/>
              <w:autoSpaceDN w:val="0"/>
              <w:adjustRightInd w:val="0"/>
              <w:jc w:val="center"/>
              <w:outlineLvl w:val="1"/>
              <w:rPr>
                <w:sz w:val="28"/>
                <w:szCs w:val="28"/>
              </w:rPr>
            </w:pPr>
          </w:p>
        </w:tc>
        <w:tc>
          <w:tcPr>
            <w:tcW w:w="4140" w:type="dxa"/>
            <w:gridSpan w:val="2"/>
            <w:tcBorders>
              <w:top w:val="nil"/>
              <w:left w:val="nil"/>
              <w:bottom w:val="nil"/>
              <w:right w:val="nil"/>
            </w:tcBorders>
          </w:tcPr>
          <w:p w:rsidR="009138F2" w:rsidRPr="000D3DFF" w:rsidRDefault="009138F2" w:rsidP="00EF6A1D">
            <w:pPr>
              <w:autoSpaceDE w:val="0"/>
              <w:autoSpaceDN w:val="0"/>
              <w:adjustRightInd w:val="0"/>
              <w:jc w:val="center"/>
              <w:outlineLvl w:val="1"/>
              <w:rPr>
                <w:sz w:val="28"/>
                <w:szCs w:val="28"/>
              </w:rPr>
            </w:pPr>
          </w:p>
        </w:tc>
      </w:tr>
    </w:tbl>
    <w:p w:rsidR="009138F2" w:rsidRPr="000D3DFF" w:rsidRDefault="009138F2" w:rsidP="009138F2">
      <w:pPr>
        <w:autoSpaceDE w:val="0"/>
        <w:autoSpaceDN w:val="0"/>
        <w:adjustRightInd w:val="0"/>
        <w:jc w:val="right"/>
        <w:outlineLvl w:val="1"/>
      </w:pPr>
      <w:r w:rsidRPr="000D3DFF">
        <w:rPr>
          <w:b/>
        </w:rPr>
        <w:br w:type="page"/>
      </w:r>
      <w:r w:rsidRPr="000D3DFF">
        <w:lastRenderedPageBreak/>
        <w:t>Приложение 2</w:t>
      </w:r>
    </w:p>
    <w:p w:rsidR="009138F2" w:rsidRPr="000D3DFF" w:rsidRDefault="009138F2" w:rsidP="009138F2">
      <w:pPr>
        <w:autoSpaceDE w:val="0"/>
        <w:autoSpaceDN w:val="0"/>
        <w:adjustRightInd w:val="0"/>
        <w:jc w:val="right"/>
        <w:outlineLvl w:val="1"/>
      </w:pPr>
      <w:r w:rsidRPr="000D3DFF">
        <w:t>к административному регламенту</w:t>
      </w:r>
    </w:p>
    <w:p w:rsidR="009138F2" w:rsidRPr="000D3DFF" w:rsidRDefault="009138F2" w:rsidP="009138F2">
      <w:pPr>
        <w:autoSpaceDE w:val="0"/>
        <w:autoSpaceDN w:val="0"/>
        <w:adjustRightInd w:val="0"/>
        <w:jc w:val="right"/>
        <w:outlineLvl w:val="1"/>
        <w:rPr>
          <w:b/>
        </w:rPr>
      </w:pPr>
    </w:p>
    <w:p w:rsidR="009138F2" w:rsidRPr="000D3DFF" w:rsidRDefault="009138F2" w:rsidP="009138F2">
      <w:pPr>
        <w:autoSpaceDE w:val="0"/>
        <w:autoSpaceDN w:val="0"/>
        <w:adjustRightInd w:val="0"/>
        <w:jc w:val="center"/>
        <w:outlineLvl w:val="1"/>
        <w:rPr>
          <w:b/>
        </w:rPr>
      </w:pPr>
      <w:r w:rsidRPr="000D3DFF">
        <w:rPr>
          <w:b/>
        </w:rPr>
        <w:t>БЛОК-СХЕМА</w:t>
      </w:r>
    </w:p>
    <w:p w:rsidR="009138F2" w:rsidRPr="000D3DFF" w:rsidRDefault="009138F2" w:rsidP="009138F2">
      <w:pPr>
        <w:autoSpaceDE w:val="0"/>
        <w:autoSpaceDN w:val="0"/>
        <w:adjustRightInd w:val="0"/>
        <w:jc w:val="center"/>
        <w:rPr>
          <w:b/>
          <w:bCs/>
        </w:rPr>
      </w:pPr>
      <w:r w:rsidRPr="000D3DFF">
        <w:rPr>
          <w:b/>
          <w:bCs/>
        </w:rPr>
        <w:t xml:space="preserve">последовательности действий по предоставлению муниципальной услуги </w:t>
      </w:r>
    </w:p>
    <w:p w:rsidR="009138F2" w:rsidRPr="000D3DFF" w:rsidRDefault="009138F2" w:rsidP="009138F2">
      <w:pPr>
        <w:autoSpaceDE w:val="0"/>
        <w:autoSpaceDN w:val="0"/>
        <w:adjustRightInd w:val="0"/>
        <w:jc w:val="center"/>
        <w:rPr>
          <w:b/>
          <w:bCs/>
        </w:rPr>
      </w:pPr>
      <w:r w:rsidRPr="000D3DFF">
        <w:rPr>
          <w:b/>
          <w:bCs/>
        </w:rPr>
        <w:t>по выдаче разрешения на снос или</w:t>
      </w:r>
    </w:p>
    <w:p w:rsidR="009138F2" w:rsidRPr="000D3DFF" w:rsidRDefault="009138F2" w:rsidP="009138F2">
      <w:pPr>
        <w:widowControl w:val="0"/>
        <w:autoSpaceDE w:val="0"/>
        <w:autoSpaceDN w:val="0"/>
        <w:adjustRightInd w:val="0"/>
        <w:ind w:firstLine="540"/>
        <w:jc w:val="center"/>
        <w:rPr>
          <w:b/>
          <w:color w:val="000000"/>
        </w:rPr>
      </w:pPr>
      <w:r w:rsidRPr="000D3DFF">
        <w:rPr>
          <w:b/>
        </w:rPr>
        <w:t xml:space="preserve">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 на базе </w:t>
      </w:r>
      <w:r w:rsidRPr="000D3DFF">
        <w:rPr>
          <w:b/>
          <w:color w:val="000000"/>
        </w:rPr>
        <w:t>МФЦ</w:t>
      </w:r>
    </w:p>
    <w:p w:rsidR="009138F2" w:rsidRPr="000D3DFF" w:rsidRDefault="009138F2" w:rsidP="009138F2">
      <w:pPr>
        <w:widowControl w:val="0"/>
        <w:autoSpaceDE w:val="0"/>
        <w:autoSpaceDN w:val="0"/>
        <w:adjustRightInd w:val="0"/>
        <w:ind w:firstLine="540"/>
        <w:jc w:val="center"/>
        <w:rPr>
          <w:b/>
          <w:color w:val="000000"/>
        </w:rPr>
      </w:pPr>
    </w:p>
    <w:tbl>
      <w:tblPr>
        <w:tblW w:w="0" w:type="auto"/>
        <w:tblInd w:w="108" w:type="dxa"/>
        <w:tblLook w:val="01E0" w:firstRow="1" w:lastRow="1" w:firstColumn="1" w:lastColumn="1" w:noHBand="0" w:noVBand="0"/>
      </w:tblPr>
      <w:tblGrid>
        <w:gridCol w:w="4320"/>
        <w:gridCol w:w="720"/>
        <w:gridCol w:w="3420"/>
        <w:gridCol w:w="720"/>
      </w:tblGrid>
      <w:tr w:rsidR="009138F2" w:rsidRPr="000D3DFF" w:rsidTr="00EF6A1D">
        <w:trPr>
          <w:trHeight w:val="1036"/>
        </w:trPr>
        <w:tc>
          <w:tcPr>
            <w:tcW w:w="9180" w:type="dxa"/>
            <w:gridSpan w:val="4"/>
            <w:tcBorders>
              <w:top w:val="single" w:sz="4" w:space="0" w:color="auto"/>
              <w:left w:val="single" w:sz="4" w:space="0" w:color="auto"/>
              <w:bottom w:val="single" w:sz="4" w:space="0" w:color="auto"/>
              <w:right w:val="single" w:sz="4" w:space="0" w:color="auto"/>
            </w:tcBorders>
            <w:vAlign w:val="center"/>
          </w:tcPr>
          <w:p w:rsidR="009138F2" w:rsidRPr="000D3DFF" w:rsidRDefault="009138F2" w:rsidP="00EF6A1D">
            <w:pPr>
              <w:autoSpaceDE w:val="0"/>
              <w:autoSpaceDN w:val="0"/>
              <w:adjustRightInd w:val="0"/>
              <w:jc w:val="center"/>
              <w:outlineLvl w:val="1"/>
              <w:rPr>
                <w:color w:val="000000"/>
                <w:sz w:val="28"/>
                <w:szCs w:val="28"/>
              </w:rPr>
            </w:pPr>
            <w:r w:rsidRPr="000D3DFF">
              <w:rPr>
                <w:color w:val="000000"/>
                <w:sz w:val="28"/>
                <w:szCs w:val="28"/>
              </w:rPr>
              <w:t>Обращение заявителя в МФЦ с заявлением и необходимыми документами. Прием и регистрация заявления специалистом МФЦ, выдача расписки или возврат пакета документов, направление документов в орган местного самоуправления Ленинградской области</w:t>
            </w:r>
          </w:p>
        </w:tc>
      </w:tr>
      <w:tr w:rsidR="009138F2" w:rsidRPr="000D3DFF" w:rsidTr="00EF6A1D">
        <w:trPr>
          <w:trHeight w:val="361"/>
        </w:trPr>
        <w:tc>
          <w:tcPr>
            <w:tcW w:w="9180" w:type="dxa"/>
            <w:gridSpan w:val="4"/>
            <w:tcBorders>
              <w:top w:val="single" w:sz="4" w:space="0" w:color="auto"/>
              <w:bottom w:val="single" w:sz="4" w:space="0" w:color="auto"/>
            </w:tcBorders>
            <w:vAlign w:val="center"/>
          </w:tcPr>
          <w:p w:rsidR="009138F2" w:rsidRPr="000D3DFF" w:rsidRDefault="009138F2" w:rsidP="00EF6A1D">
            <w:pPr>
              <w:autoSpaceDE w:val="0"/>
              <w:autoSpaceDN w:val="0"/>
              <w:adjustRightInd w:val="0"/>
              <w:jc w:val="center"/>
              <w:outlineLvl w:val="1"/>
              <w:rPr>
                <w:b/>
                <w:sz w:val="28"/>
                <w:szCs w:val="28"/>
              </w:rPr>
            </w:pPr>
            <w:r w:rsidRPr="000D3DFF">
              <w:rPr>
                <w:b/>
                <w:sz w:val="28"/>
                <w:szCs w:val="28"/>
              </w:rPr>
              <w:t>↓</w:t>
            </w:r>
          </w:p>
        </w:tc>
      </w:tr>
      <w:tr w:rsidR="009138F2" w:rsidRPr="000D3DFF" w:rsidTr="00EF6A1D">
        <w:trPr>
          <w:trHeight w:val="621"/>
        </w:trPr>
        <w:tc>
          <w:tcPr>
            <w:tcW w:w="9180" w:type="dxa"/>
            <w:gridSpan w:val="4"/>
            <w:tcBorders>
              <w:top w:val="single" w:sz="4" w:space="0" w:color="auto"/>
              <w:left w:val="single" w:sz="4" w:space="0" w:color="auto"/>
              <w:bottom w:val="single" w:sz="4" w:space="0" w:color="auto"/>
              <w:right w:val="single" w:sz="4" w:space="0" w:color="auto"/>
            </w:tcBorders>
            <w:vAlign w:val="center"/>
          </w:tcPr>
          <w:p w:rsidR="009138F2" w:rsidRPr="000D3DFF" w:rsidRDefault="009138F2" w:rsidP="00EF6A1D">
            <w:pPr>
              <w:autoSpaceDE w:val="0"/>
              <w:autoSpaceDN w:val="0"/>
              <w:adjustRightInd w:val="0"/>
              <w:jc w:val="center"/>
              <w:outlineLvl w:val="1"/>
              <w:rPr>
                <w:sz w:val="28"/>
                <w:szCs w:val="28"/>
              </w:rPr>
            </w:pPr>
            <w:r w:rsidRPr="000D3DFF">
              <w:rPr>
                <w:sz w:val="28"/>
                <w:szCs w:val="28"/>
              </w:rPr>
              <w:t xml:space="preserve">Рассмотрение документов органом местного самоуправления Ленинградской области </w:t>
            </w:r>
          </w:p>
        </w:tc>
      </w:tr>
      <w:tr w:rsidR="009138F2" w:rsidRPr="000D3DFF" w:rsidTr="00EF6A1D">
        <w:trPr>
          <w:gridAfter w:val="1"/>
          <w:wAfter w:w="720" w:type="dxa"/>
        </w:trPr>
        <w:tc>
          <w:tcPr>
            <w:tcW w:w="4320" w:type="dxa"/>
            <w:vAlign w:val="center"/>
          </w:tcPr>
          <w:p w:rsidR="009138F2" w:rsidRPr="000D3DFF" w:rsidRDefault="009138F2" w:rsidP="00EF6A1D">
            <w:pPr>
              <w:autoSpaceDE w:val="0"/>
              <w:autoSpaceDN w:val="0"/>
              <w:adjustRightInd w:val="0"/>
              <w:jc w:val="center"/>
              <w:outlineLvl w:val="1"/>
              <w:rPr>
                <w:sz w:val="28"/>
                <w:szCs w:val="28"/>
              </w:rPr>
            </w:pPr>
            <w:r w:rsidRPr="000D3DFF">
              <w:rPr>
                <w:b/>
                <w:sz w:val="28"/>
                <w:szCs w:val="28"/>
              </w:rPr>
              <w:t>↓</w:t>
            </w:r>
          </w:p>
        </w:tc>
        <w:tc>
          <w:tcPr>
            <w:tcW w:w="720" w:type="dxa"/>
            <w:vAlign w:val="center"/>
          </w:tcPr>
          <w:p w:rsidR="009138F2" w:rsidRPr="000D3DFF" w:rsidRDefault="009138F2" w:rsidP="00EF6A1D">
            <w:pPr>
              <w:autoSpaceDE w:val="0"/>
              <w:autoSpaceDN w:val="0"/>
              <w:adjustRightInd w:val="0"/>
              <w:jc w:val="center"/>
              <w:outlineLvl w:val="1"/>
              <w:rPr>
                <w:sz w:val="28"/>
                <w:szCs w:val="28"/>
              </w:rPr>
            </w:pPr>
          </w:p>
        </w:tc>
        <w:tc>
          <w:tcPr>
            <w:tcW w:w="3420" w:type="dxa"/>
            <w:vAlign w:val="center"/>
          </w:tcPr>
          <w:p w:rsidR="009138F2" w:rsidRPr="000D3DFF" w:rsidRDefault="009138F2" w:rsidP="00EF6A1D">
            <w:pPr>
              <w:autoSpaceDE w:val="0"/>
              <w:autoSpaceDN w:val="0"/>
              <w:adjustRightInd w:val="0"/>
              <w:jc w:val="center"/>
              <w:outlineLvl w:val="1"/>
              <w:rPr>
                <w:sz w:val="28"/>
                <w:szCs w:val="28"/>
              </w:rPr>
            </w:pPr>
            <w:r w:rsidRPr="000D3DFF">
              <w:rPr>
                <w:b/>
                <w:sz w:val="28"/>
                <w:szCs w:val="28"/>
              </w:rPr>
              <w:t>↓</w:t>
            </w:r>
          </w:p>
        </w:tc>
      </w:tr>
      <w:tr w:rsidR="009138F2" w:rsidRPr="000D3DFF" w:rsidTr="00EF6A1D">
        <w:trPr>
          <w:gridAfter w:val="1"/>
          <w:wAfter w:w="720" w:type="dxa"/>
        </w:trPr>
        <w:tc>
          <w:tcPr>
            <w:tcW w:w="4320" w:type="dxa"/>
            <w:vAlign w:val="center"/>
          </w:tcPr>
          <w:p w:rsidR="009138F2" w:rsidRPr="000D3DFF" w:rsidRDefault="009138F2" w:rsidP="00EF6A1D">
            <w:pPr>
              <w:autoSpaceDE w:val="0"/>
              <w:autoSpaceDN w:val="0"/>
              <w:adjustRightInd w:val="0"/>
              <w:jc w:val="center"/>
              <w:outlineLvl w:val="1"/>
              <w:rPr>
                <w:sz w:val="28"/>
                <w:szCs w:val="28"/>
              </w:rPr>
            </w:pPr>
            <w:r w:rsidRPr="000D3DFF">
              <w:rPr>
                <w:sz w:val="28"/>
                <w:szCs w:val="28"/>
              </w:rPr>
              <w:t>да</w:t>
            </w:r>
            <w:r w:rsidRPr="000D3DFF">
              <w:rPr>
                <w:b/>
                <w:sz w:val="28"/>
                <w:szCs w:val="28"/>
              </w:rPr>
              <w:t xml:space="preserve"> </w:t>
            </w:r>
          </w:p>
        </w:tc>
        <w:tc>
          <w:tcPr>
            <w:tcW w:w="720" w:type="dxa"/>
            <w:vAlign w:val="center"/>
          </w:tcPr>
          <w:p w:rsidR="009138F2" w:rsidRPr="000D3DFF" w:rsidRDefault="009138F2" w:rsidP="00EF6A1D">
            <w:pPr>
              <w:autoSpaceDE w:val="0"/>
              <w:autoSpaceDN w:val="0"/>
              <w:adjustRightInd w:val="0"/>
              <w:jc w:val="center"/>
              <w:outlineLvl w:val="1"/>
              <w:rPr>
                <w:sz w:val="28"/>
                <w:szCs w:val="28"/>
              </w:rPr>
            </w:pPr>
          </w:p>
        </w:tc>
        <w:tc>
          <w:tcPr>
            <w:tcW w:w="3420" w:type="dxa"/>
            <w:vAlign w:val="center"/>
          </w:tcPr>
          <w:p w:rsidR="009138F2" w:rsidRPr="000D3DFF" w:rsidRDefault="009138F2" w:rsidP="00EF6A1D">
            <w:pPr>
              <w:autoSpaceDE w:val="0"/>
              <w:autoSpaceDN w:val="0"/>
              <w:adjustRightInd w:val="0"/>
              <w:jc w:val="center"/>
              <w:outlineLvl w:val="1"/>
              <w:rPr>
                <w:sz w:val="28"/>
                <w:szCs w:val="28"/>
              </w:rPr>
            </w:pPr>
            <w:r w:rsidRPr="000D3DFF">
              <w:rPr>
                <w:sz w:val="28"/>
                <w:szCs w:val="28"/>
              </w:rPr>
              <w:t>нет</w:t>
            </w:r>
            <w:r w:rsidRPr="000D3DFF">
              <w:rPr>
                <w:b/>
                <w:sz w:val="28"/>
                <w:szCs w:val="28"/>
              </w:rPr>
              <w:t xml:space="preserve"> </w:t>
            </w:r>
          </w:p>
        </w:tc>
      </w:tr>
      <w:tr w:rsidR="009138F2" w:rsidRPr="000D3DFF" w:rsidTr="00EF6A1D">
        <w:trPr>
          <w:gridAfter w:val="1"/>
          <w:wAfter w:w="720" w:type="dxa"/>
        </w:trPr>
        <w:tc>
          <w:tcPr>
            <w:tcW w:w="4320" w:type="dxa"/>
            <w:tcBorders>
              <w:bottom w:val="single" w:sz="4" w:space="0" w:color="auto"/>
            </w:tcBorders>
            <w:vAlign w:val="center"/>
          </w:tcPr>
          <w:p w:rsidR="009138F2" w:rsidRPr="000D3DFF" w:rsidRDefault="009138F2" w:rsidP="00EF6A1D">
            <w:pPr>
              <w:autoSpaceDE w:val="0"/>
              <w:autoSpaceDN w:val="0"/>
              <w:adjustRightInd w:val="0"/>
              <w:jc w:val="center"/>
              <w:outlineLvl w:val="1"/>
              <w:rPr>
                <w:sz w:val="28"/>
                <w:szCs w:val="28"/>
              </w:rPr>
            </w:pPr>
            <w:r w:rsidRPr="000D3DFF">
              <w:rPr>
                <w:b/>
                <w:sz w:val="28"/>
                <w:szCs w:val="28"/>
              </w:rPr>
              <w:t>↓</w:t>
            </w:r>
          </w:p>
        </w:tc>
        <w:tc>
          <w:tcPr>
            <w:tcW w:w="720" w:type="dxa"/>
            <w:vAlign w:val="center"/>
          </w:tcPr>
          <w:p w:rsidR="009138F2" w:rsidRPr="000D3DFF" w:rsidRDefault="009138F2" w:rsidP="00EF6A1D">
            <w:pPr>
              <w:autoSpaceDE w:val="0"/>
              <w:autoSpaceDN w:val="0"/>
              <w:adjustRightInd w:val="0"/>
              <w:jc w:val="center"/>
              <w:outlineLvl w:val="1"/>
              <w:rPr>
                <w:sz w:val="28"/>
                <w:szCs w:val="28"/>
              </w:rPr>
            </w:pPr>
          </w:p>
        </w:tc>
        <w:tc>
          <w:tcPr>
            <w:tcW w:w="3420" w:type="dxa"/>
            <w:tcBorders>
              <w:bottom w:val="single" w:sz="4" w:space="0" w:color="auto"/>
            </w:tcBorders>
            <w:vAlign w:val="center"/>
          </w:tcPr>
          <w:p w:rsidR="009138F2" w:rsidRPr="000D3DFF" w:rsidRDefault="009138F2" w:rsidP="00EF6A1D">
            <w:pPr>
              <w:autoSpaceDE w:val="0"/>
              <w:autoSpaceDN w:val="0"/>
              <w:adjustRightInd w:val="0"/>
              <w:jc w:val="center"/>
              <w:outlineLvl w:val="1"/>
              <w:rPr>
                <w:sz w:val="28"/>
                <w:szCs w:val="28"/>
              </w:rPr>
            </w:pPr>
            <w:r w:rsidRPr="000D3DFF">
              <w:rPr>
                <w:b/>
                <w:sz w:val="28"/>
                <w:szCs w:val="28"/>
              </w:rPr>
              <w:t>↓</w:t>
            </w:r>
          </w:p>
        </w:tc>
      </w:tr>
      <w:tr w:rsidR="009138F2" w:rsidRPr="000D3DFF" w:rsidTr="00EF6A1D">
        <w:tc>
          <w:tcPr>
            <w:tcW w:w="4320" w:type="dxa"/>
            <w:tcBorders>
              <w:top w:val="single" w:sz="4" w:space="0" w:color="auto"/>
              <w:left w:val="single" w:sz="4" w:space="0" w:color="auto"/>
              <w:bottom w:val="single" w:sz="4" w:space="0" w:color="auto"/>
              <w:right w:val="single" w:sz="4" w:space="0" w:color="auto"/>
            </w:tcBorders>
            <w:vAlign w:val="center"/>
          </w:tcPr>
          <w:p w:rsidR="009138F2" w:rsidRPr="000D3DFF" w:rsidRDefault="009138F2" w:rsidP="00EF6A1D">
            <w:pPr>
              <w:autoSpaceDE w:val="0"/>
              <w:autoSpaceDN w:val="0"/>
              <w:adjustRightInd w:val="0"/>
              <w:jc w:val="center"/>
              <w:outlineLvl w:val="1"/>
              <w:rPr>
                <w:sz w:val="28"/>
                <w:szCs w:val="28"/>
              </w:rPr>
            </w:pPr>
            <w:r w:rsidRPr="000D3DFF">
              <w:rPr>
                <w:sz w:val="28"/>
                <w:szCs w:val="28"/>
              </w:rPr>
              <w:t>Обследование земельного участка с зелеными насаждениями и составление акта</w:t>
            </w:r>
          </w:p>
        </w:tc>
        <w:tc>
          <w:tcPr>
            <w:tcW w:w="720" w:type="dxa"/>
            <w:tcBorders>
              <w:left w:val="single" w:sz="4" w:space="0" w:color="auto"/>
              <w:right w:val="single" w:sz="4" w:space="0" w:color="auto"/>
            </w:tcBorders>
            <w:vAlign w:val="center"/>
          </w:tcPr>
          <w:p w:rsidR="009138F2" w:rsidRPr="000D3DFF" w:rsidRDefault="009138F2" w:rsidP="00EF6A1D">
            <w:pPr>
              <w:autoSpaceDE w:val="0"/>
              <w:autoSpaceDN w:val="0"/>
              <w:adjustRightInd w:val="0"/>
              <w:jc w:val="center"/>
              <w:outlineLvl w:val="1"/>
              <w:rPr>
                <w:sz w:val="28"/>
                <w:szCs w:val="28"/>
              </w:rPr>
            </w:pP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9138F2" w:rsidRPr="000D3DFF" w:rsidRDefault="009138F2" w:rsidP="00EF6A1D">
            <w:pPr>
              <w:autoSpaceDE w:val="0"/>
              <w:autoSpaceDN w:val="0"/>
              <w:adjustRightInd w:val="0"/>
              <w:jc w:val="center"/>
              <w:outlineLvl w:val="1"/>
              <w:rPr>
                <w:sz w:val="28"/>
                <w:szCs w:val="28"/>
              </w:rPr>
            </w:pPr>
            <w:r w:rsidRPr="000D3DFF">
              <w:rPr>
                <w:sz w:val="28"/>
                <w:szCs w:val="28"/>
              </w:rPr>
              <w:t>Ответственный исполнитель подготавливает мотивированный отказ</w:t>
            </w:r>
          </w:p>
        </w:tc>
      </w:tr>
      <w:tr w:rsidR="009138F2" w:rsidRPr="000D3DFF" w:rsidTr="00EF6A1D">
        <w:tc>
          <w:tcPr>
            <w:tcW w:w="4320" w:type="dxa"/>
            <w:tcBorders>
              <w:top w:val="single" w:sz="4" w:space="0" w:color="auto"/>
              <w:bottom w:val="single" w:sz="4" w:space="0" w:color="auto"/>
            </w:tcBorders>
            <w:vAlign w:val="center"/>
          </w:tcPr>
          <w:p w:rsidR="009138F2" w:rsidRPr="000D3DFF" w:rsidRDefault="009138F2" w:rsidP="00EF6A1D">
            <w:pPr>
              <w:autoSpaceDE w:val="0"/>
              <w:autoSpaceDN w:val="0"/>
              <w:adjustRightInd w:val="0"/>
              <w:jc w:val="center"/>
              <w:outlineLvl w:val="1"/>
              <w:rPr>
                <w:sz w:val="28"/>
                <w:szCs w:val="28"/>
              </w:rPr>
            </w:pPr>
            <w:r w:rsidRPr="000D3DFF">
              <w:rPr>
                <w:b/>
                <w:sz w:val="28"/>
                <w:szCs w:val="28"/>
              </w:rPr>
              <w:t>↓</w:t>
            </w:r>
          </w:p>
        </w:tc>
        <w:tc>
          <w:tcPr>
            <w:tcW w:w="720" w:type="dxa"/>
            <w:vAlign w:val="center"/>
          </w:tcPr>
          <w:p w:rsidR="009138F2" w:rsidRPr="000D3DFF" w:rsidRDefault="009138F2" w:rsidP="00EF6A1D">
            <w:pPr>
              <w:autoSpaceDE w:val="0"/>
              <w:autoSpaceDN w:val="0"/>
              <w:adjustRightInd w:val="0"/>
              <w:jc w:val="center"/>
              <w:outlineLvl w:val="1"/>
              <w:rPr>
                <w:sz w:val="28"/>
                <w:szCs w:val="28"/>
              </w:rPr>
            </w:pPr>
          </w:p>
        </w:tc>
        <w:tc>
          <w:tcPr>
            <w:tcW w:w="4140" w:type="dxa"/>
            <w:gridSpan w:val="2"/>
            <w:tcBorders>
              <w:top w:val="single" w:sz="4" w:space="0" w:color="auto"/>
              <w:bottom w:val="single" w:sz="4" w:space="0" w:color="auto"/>
            </w:tcBorders>
            <w:vAlign w:val="center"/>
          </w:tcPr>
          <w:p w:rsidR="009138F2" w:rsidRPr="000D3DFF" w:rsidRDefault="009138F2" w:rsidP="00EF6A1D">
            <w:pPr>
              <w:autoSpaceDE w:val="0"/>
              <w:autoSpaceDN w:val="0"/>
              <w:adjustRightInd w:val="0"/>
              <w:jc w:val="center"/>
              <w:outlineLvl w:val="1"/>
              <w:rPr>
                <w:sz w:val="28"/>
                <w:szCs w:val="28"/>
              </w:rPr>
            </w:pPr>
            <w:r w:rsidRPr="000D3DFF">
              <w:rPr>
                <w:b/>
                <w:sz w:val="28"/>
                <w:szCs w:val="28"/>
              </w:rPr>
              <w:t>↓</w:t>
            </w:r>
          </w:p>
        </w:tc>
      </w:tr>
      <w:tr w:rsidR="009138F2" w:rsidRPr="000D3DFF" w:rsidTr="00EF6A1D">
        <w:tc>
          <w:tcPr>
            <w:tcW w:w="4320" w:type="dxa"/>
            <w:tcBorders>
              <w:top w:val="single" w:sz="4" w:space="0" w:color="auto"/>
              <w:left w:val="single" w:sz="4" w:space="0" w:color="auto"/>
              <w:bottom w:val="single" w:sz="4" w:space="0" w:color="auto"/>
              <w:right w:val="single" w:sz="4" w:space="0" w:color="auto"/>
            </w:tcBorders>
            <w:vAlign w:val="center"/>
          </w:tcPr>
          <w:p w:rsidR="009138F2" w:rsidRPr="000D3DFF" w:rsidRDefault="009138F2" w:rsidP="00EF6A1D">
            <w:pPr>
              <w:autoSpaceDE w:val="0"/>
              <w:autoSpaceDN w:val="0"/>
              <w:adjustRightInd w:val="0"/>
              <w:jc w:val="center"/>
              <w:outlineLvl w:val="1"/>
              <w:rPr>
                <w:sz w:val="28"/>
                <w:szCs w:val="28"/>
              </w:rPr>
            </w:pPr>
            <w:r w:rsidRPr="000D3DFF">
              <w:rPr>
                <w:sz w:val="28"/>
                <w:szCs w:val="28"/>
              </w:rPr>
              <w:t>Подготовка проекта разрешения на снос или пересадку зеленых насаждений</w:t>
            </w:r>
          </w:p>
        </w:tc>
        <w:tc>
          <w:tcPr>
            <w:tcW w:w="720" w:type="dxa"/>
            <w:tcBorders>
              <w:left w:val="single" w:sz="4" w:space="0" w:color="auto"/>
              <w:right w:val="single" w:sz="4" w:space="0" w:color="auto"/>
            </w:tcBorders>
            <w:vAlign w:val="center"/>
          </w:tcPr>
          <w:p w:rsidR="009138F2" w:rsidRPr="000D3DFF" w:rsidRDefault="009138F2" w:rsidP="00EF6A1D">
            <w:pPr>
              <w:autoSpaceDE w:val="0"/>
              <w:autoSpaceDN w:val="0"/>
              <w:adjustRightInd w:val="0"/>
              <w:jc w:val="center"/>
              <w:outlineLvl w:val="1"/>
              <w:rPr>
                <w:sz w:val="28"/>
                <w:szCs w:val="28"/>
              </w:rPr>
            </w:pP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9138F2" w:rsidRPr="000D3DFF" w:rsidRDefault="009138F2" w:rsidP="00EF6A1D">
            <w:pPr>
              <w:autoSpaceDE w:val="0"/>
              <w:autoSpaceDN w:val="0"/>
              <w:adjustRightInd w:val="0"/>
              <w:jc w:val="center"/>
              <w:outlineLvl w:val="1"/>
              <w:rPr>
                <w:sz w:val="28"/>
                <w:szCs w:val="28"/>
              </w:rPr>
            </w:pPr>
            <w:r w:rsidRPr="000D3DFF">
              <w:rPr>
                <w:sz w:val="28"/>
                <w:szCs w:val="28"/>
              </w:rPr>
              <w:t xml:space="preserve">Мотивированный отказ вместе с материалами возвращается в </w:t>
            </w:r>
            <w:r w:rsidRPr="000D3DFF">
              <w:rPr>
                <w:color w:val="000000"/>
                <w:sz w:val="28"/>
                <w:szCs w:val="28"/>
              </w:rPr>
              <w:t xml:space="preserve">МФЦ </w:t>
            </w:r>
            <w:r w:rsidRPr="000D3DFF">
              <w:rPr>
                <w:sz w:val="28"/>
                <w:szCs w:val="28"/>
              </w:rPr>
              <w:t>для выдачи заявителю</w:t>
            </w:r>
          </w:p>
        </w:tc>
      </w:tr>
      <w:tr w:rsidR="009138F2" w:rsidRPr="000D3DFF" w:rsidTr="00EF6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left w:val="nil"/>
              <w:right w:val="nil"/>
            </w:tcBorders>
          </w:tcPr>
          <w:p w:rsidR="009138F2" w:rsidRPr="000D3DFF" w:rsidRDefault="009138F2" w:rsidP="00EF6A1D">
            <w:pPr>
              <w:autoSpaceDE w:val="0"/>
              <w:autoSpaceDN w:val="0"/>
              <w:adjustRightInd w:val="0"/>
              <w:jc w:val="center"/>
              <w:outlineLvl w:val="1"/>
              <w:rPr>
                <w:sz w:val="28"/>
                <w:szCs w:val="28"/>
              </w:rPr>
            </w:pPr>
            <w:r w:rsidRPr="000D3DFF">
              <w:rPr>
                <w:b/>
                <w:sz w:val="28"/>
                <w:szCs w:val="28"/>
              </w:rPr>
              <w:t>↓</w:t>
            </w:r>
          </w:p>
        </w:tc>
        <w:tc>
          <w:tcPr>
            <w:tcW w:w="720" w:type="dxa"/>
            <w:tcBorders>
              <w:top w:val="nil"/>
              <w:left w:val="nil"/>
              <w:bottom w:val="nil"/>
              <w:right w:val="nil"/>
            </w:tcBorders>
          </w:tcPr>
          <w:p w:rsidR="009138F2" w:rsidRPr="000D3DFF" w:rsidRDefault="009138F2" w:rsidP="00EF6A1D">
            <w:pPr>
              <w:autoSpaceDE w:val="0"/>
              <w:autoSpaceDN w:val="0"/>
              <w:adjustRightInd w:val="0"/>
              <w:jc w:val="center"/>
              <w:outlineLvl w:val="1"/>
              <w:rPr>
                <w:sz w:val="28"/>
                <w:szCs w:val="28"/>
              </w:rPr>
            </w:pPr>
          </w:p>
        </w:tc>
        <w:tc>
          <w:tcPr>
            <w:tcW w:w="4140" w:type="dxa"/>
            <w:gridSpan w:val="2"/>
            <w:tcBorders>
              <w:left w:val="nil"/>
              <w:bottom w:val="nil"/>
              <w:right w:val="nil"/>
            </w:tcBorders>
          </w:tcPr>
          <w:p w:rsidR="009138F2" w:rsidRPr="000D3DFF" w:rsidRDefault="009138F2" w:rsidP="00EF6A1D">
            <w:pPr>
              <w:autoSpaceDE w:val="0"/>
              <w:autoSpaceDN w:val="0"/>
              <w:adjustRightInd w:val="0"/>
              <w:jc w:val="center"/>
              <w:outlineLvl w:val="1"/>
              <w:rPr>
                <w:sz w:val="28"/>
                <w:szCs w:val="28"/>
              </w:rPr>
            </w:pPr>
          </w:p>
        </w:tc>
      </w:tr>
      <w:tr w:rsidR="009138F2" w:rsidRPr="000D3DFF" w:rsidTr="00EF6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Pr>
          <w:p w:rsidR="009138F2" w:rsidRPr="000D3DFF" w:rsidRDefault="009138F2" w:rsidP="00EF6A1D">
            <w:pPr>
              <w:autoSpaceDE w:val="0"/>
              <w:autoSpaceDN w:val="0"/>
              <w:adjustRightInd w:val="0"/>
              <w:jc w:val="center"/>
              <w:outlineLvl w:val="1"/>
              <w:rPr>
                <w:sz w:val="28"/>
                <w:szCs w:val="28"/>
              </w:rPr>
            </w:pPr>
            <w:r w:rsidRPr="000D3DFF">
              <w:rPr>
                <w:sz w:val="28"/>
                <w:szCs w:val="28"/>
              </w:rPr>
              <w:t>Подписание уполномоченным лицом разрешения на снос или пересадку зеленых насаждений</w:t>
            </w:r>
          </w:p>
        </w:tc>
        <w:tc>
          <w:tcPr>
            <w:tcW w:w="720" w:type="dxa"/>
            <w:tcBorders>
              <w:top w:val="nil"/>
              <w:bottom w:val="nil"/>
              <w:right w:val="nil"/>
            </w:tcBorders>
          </w:tcPr>
          <w:p w:rsidR="009138F2" w:rsidRPr="000D3DFF" w:rsidRDefault="009138F2" w:rsidP="00EF6A1D">
            <w:pPr>
              <w:autoSpaceDE w:val="0"/>
              <w:autoSpaceDN w:val="0"/>
              <w:adjustRightInd w:val="0"/>
              <w:jc w:val="center"/>
              <w:outlineLvl w:val="1"/>
              <w:rPr>
                <w:sz w:val="28"/>
                <w:szCs w:val="28"/>
              </w:rPr>
            </w:pPr>
          </w:p>
        </w:tc>
        <w:tc>
          <w:tcPr>
            <w:tcW w:w="4140" w:type="dxa"/>
            <w:gridSpan w:val="2"/>
            <w:tcBorders>
              <w:top w:val="nil"/>
              <w:left w:val="nil"/>
              <w:bottom w:val="nil"/>
              <w:right w:val="nil"/>
            </w:tcBorders>
          </w:tcPr>
          <w:p w:rsidR="009138F2" w:rsidRPr="000D3DFF" w:rsidRDefault="009138F2" w:rsidP="00EF6A1D">
            <w:pPr>
              <w:autoSpaceDE w:val="0"/>
              <w:autoSpaceDN w:val="0"/>
              <w:adjustRightInd w:val="0"/>
              <w:jc w:val="center"/>
              <w:outlineLvl w:val="1"/>
              <w:rPr>
                <w:sz w:val="28"/>
                <w:szCs w:val="28"/>
              </w:rPr>
            </w:pPr>
          </w:p>
        </w:tc>
      </w:tr>
      <w:tr w:rsidR="009138F2" w:rsidRPr="000D3DFF" w:rsidTr="00EF6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left w:val="nil"/>
              <w:right w:val="nil"/>
            </w:tcBorders>
          </w:tcPr>
          <w:p w:rsidR="009138F2" w:rsidRPr="000D3DFF" w:rsidRDefault="009138F2" w:rsidP="00EF6A1D">
            <w:pPr>
              <w:autoSpaceDE w:val="0"/>
              <w:autoSpaceDN w:val="0"/>
              <w:adjustRightInd w:val="0"/>
              <w:jc w:val="center"/>
              <w:outlineLvl w:val="1"/>
              <w:rPr>
                <w:sz w:val="28"/>
                <w:szCs w:val="28"/>
              </w:rPr>
            </w:pPr>
            <w:r w:rsidRPr="000D3DFF">
              <w:rPr>
                <w:b/>
                <w:sz w:val="28"/>
                <w:szCs w:val="28"/>
              </w:rPr>
              <w:t>↓</w:t>
            </w:r>
          </w:p>
        </w:tc>
        <w:tc>
          <w:tcPr>
            <w:tcW w:w="720" w:type="dxa"/>
            <w:tcBorders>
              <w:top w:val="nil"/>
              <w:left w:val="nil"/>
              <w:bottom w:val="nil"/>
              <w:right w:val="nil"/>
            </w:tcBorders>
          </w:tcPr>
          <w:p w:rsidR="009138F2" w:rsidRPr="000D3DFF" w:rsidRDefault="009138F2" w:rsidP="00EF6A1D">
            <w:pPr>
              <w:autoSpaceDE w:val="0"/>
              <w:autoSpaceDN w:val="0"/>
              <w:adjustRightInd w:val="0"/>
              <w:jc w:val="center"/>
              <w:outlineLvl w:val="1"/>
              <w:rPr>
                <w:sz w:val="28"/>
                <w:szCs w:val="28"/>
              </w:rPr>
            </w:pPr>
          </w:p>
        </w:tc>
        <w:tc>
          <w:tcPr>
            <w:tcW w:w="4140" w:type="dxa"/>
            <w:gridSpan w:val="2"/>
            <w:tcBorders>
              <w:top w:val="nil"/>
              <w:left w:val="nil"/>
              <w:bottom w:val="nil"/>
              <w:right w:val="nil"/>
            </w:tcBorders>
          </w:tcPr>
          <w:p w:rsidR="009138F2" w:rsidRPr="000D3DFF" w:rsidRDefault="009138F2" w:rsidP="00EF6A1D">
            <w:pPr>
              <w:autoSpaceDE w:val="0"/>
              <w:autoSpaceDN w:val="0"/>
              <w:adjustRightInd w:val="0"/>
              <w:jc w:val="center"/>
              <w:outlineLvl w:val="1"/>
              <w:rPr>
                <w:sz w:val="28"/>
                <w:szCs w:val="28"/>
              </w:rPr>
            </w:pPr>
          </w:p>
        </w:tc>
      </w:tr>
      <w:tr w:rsidR="009138F2" w:rsidRPr="000D3DFF" w:rsidTr="00EF6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Pr>
          <w:p w:rsidR="009138F2" w:rsidRPr="000D3DFF" w:rsidRDefault="009138F2" w:rsidP="00EF6A1D">
            <w:pPr>
              <w:jc w:val="center"/>
              <w:rPr>
                <w:sz w:val="28"/>
                <w:szCs w:val="28"/>
              </w:rPr>
            </w:pPr>
            <w:r w:rsidRPr="000D3DFF">
              <w:rPr>
                <w:sz w:val="28"/>
                <w:szCs w:val="28"/>
              </w:rPr>
              <w:t xml:space="preserve">Разрешение направляется в </w:t>
            </w:r>
            <w:r w:rsidRPr="000D3DFF">
              <w:rPr>
                <w:color w:val="000000"/>
                <w:sz w:val="28"/>
                <w:szCs w:val="28"/>
              </w:rPr>
              <w:t xml:space="preserve">МФЦ </w:t>
            </w:r>
            <w:r w:rsidRPr="000D3DFF">
              <w:rPr>
                <w:sz w:val="28"/>
                <w:szCs w:val="28"/>
              </w:rPr>
              <w:t>либо непосредственно заявителю по почтовому адресу, указанному в заявлении</w:t>
            </w:r>
          </w:p>
        </w:tc>
        <w:tc>
          <w:tcPr>
            <w:tcW w:w="720" w:type="dxa"/>
            <w:tcBorders>
              <w:top w:val="nil"/>
              <w:bottom w:val="nil"/>
              <w:right w:val="nil"/>
            </w:tcBorders>
          </w:tcPr>
          <w:p w:rsidR="009138F2" w:rsidRPr="000D3DFF" w:rsidRDefault="009138F2" w:rsidP="00EF6A1D">
            <w:pPr>
              <w:autoSpaceDE w:val="0"/>
              <w:autoSpaceDN w:val="0"/>
              <w:adjustRightInd w:val="0"/>
              <w:jc w:val="center"/>
              <w:outlineLvl w:val="1"/>
              <w:rPr>
                <w:sz w:val="28"/>
                <w:szCs w:val="28"/>
              </w:rPr>
            </w:pPr>
          </w:p>
        </w:tc>
        <w:tc>
          <w:tcPr>
            <w:tcW w:w="4140" w:type="dxa"/>
            <w:gridSpan w:val="2"/>
            <w:tcBorders>
              <w:top w:val="nil"/>
              <w:left w:val="nil"/>
              <w:bottom w:val="nil"/>
              <w:right w:val="nil"/>
            </w:tcBorders>
          </w:tcPr>
          <w:p w:rsidR="009138F2" w:rsidRPr="000D3DFF" w:rsidRDefault="009138F2" w:rsidP="00EF6A1D">
            <w:pPr>
              <w:autoSpaceDE w:val="0"/>
              <w:autoSpaceDN w:val="0"/>
              <w:adjustRightInd w:val="0"/>
              <w:jc w:val="center"/>
              <w:outlineLvl w:val="1"/>
              <w:rPr>
                <w:sz w:val="28"/>
                <w:szCs w:val="28"/>
              </w:rPr>
            </w:pPr>
          </w:p>
        </w:tc>
      </w:tr>
    </w:tbl>
    <w:p w:rsidR="009138F2" w:rsidRPr="000D3DFF" w:rsidRDefault="009138F2" w:rsidP="009138F2">
      <w:pPr>
        <w:widowControl w:val="0"/>
        <w:autoSpaceDE w:val="0"/>
        <w:autoSpaceDN w:val="0"/>
        <w:adjustRightInd w:val="0"/>
        <w:jc w:val="right"/>
        <w:outlineLvl w:val="1"/>
      </w:pPr>
      <w:r w:rsidRPr="000D3DFF">
        <w:rPr>
          <w:sz w:val="28"/>
          <w:szCs w:val="28"/>
        </w:rPr>
        <w:br w:type="page"/>
      </w:r>
      <w:r w:rsidRPr="000D3DFF">
        <w:lastRenderedPageBreak/>
        <w:t>Приложение № 3</w:t>
      </w:r>
    </w:p>
    <w:p w:rsidR="009138F2" w:rsidRPr="000D3DFF" w:rsidRDefault="009138F2" w:rsidP="009138F2">
      <w:pPr>
        <w:autoSpaceDE w:val="0"/>
        <w:autoSpaceDN w:val="0"/>
        <w:adjustRightInd w:val="0"/>
        <w:jc w:val="right"/>
        <w:outlineLvl w:val="1"/>
      </w:pPr>
      <w:r w:rsidRPr="000D3DFF">
        <w:t>к административному регламенту</w:t>
      </w:r>
    </w:p>
    <w:p w:rsidR="009138F2" w:rsidRPr="000D3DFF" w:rsidRDefault="009138F2" w:rsidP="009138F2">
      <w:pPr>
        <w:widowControl w:val="0"/>
        <w:autoSpaceDE w:val="0"/>
        <w:autoSpaceDN w:val="0"/>
        <w:adjustRightInd w:val="0"/>
        <w:jc w:val="right"/>
      </w:pPr>
    </w:p>
    <w:p w:rsidR="009138F2" w:rsidRPr="000D3DFF" w:rsidRDefault="009138F2" w:rsidP="009138F2">
      <w:pPr>
        <w:widowControl w:val="0"/>
        <w:tabs>
          <w:tab w:val="left" w:pos="1134"/>
        </w:tabs>
        <w:autoSpaceDE w:val="0"/>
        <w:autoSpaceDN w:val="0"/>
        <w:adjustRightInd w:val="0"/>
        <w:ind w:firstLine="709"/>
        <w:jc w:val="center"/>
        <w:rPr>
          <w:color w:val="000000"/>
          <w:sz w:val="28"/>
          <w:szCs w:val="28"/>
          <w:lang w:eastAsia="en-US"/>
        </w:rPr>
      </w:pPr>
      <w:r w:rsidRPr="000D3DFF">
        <w:rPr>
          <w:color w:val="000000"/>
          <w:sz w:val="28"/>
          <w:szCs w:val="28"/>
          <w:lang w:eastAsia="en-US"/>
        </w:rPr>
        <w:t xml:space="preserve">Информация о местах нахождения, </w:t>
      </w:r>
    </w:p>
    <w:p w:rsidR="009138F2" w:rsidRPr="000D3DFF" w:rsidRDefault="009138F2" w:rsidP="009138F2">
      <w:pPr>
        <w:widowControl w:val="0"/>
        <w:tabs>
          <w:tab w:val="left" w:pos="1134"/>
        </w:tabs>
        <w:autoSpaceDE w:val="0"/>
        <w:autoSpaceDN w:val="0"/>
        <w:adjustRightInd w:val="0"/>
        <w:ind w:firstLine="709"/>
        <w:jc w:val="center"/>
        <w:rPr>
          <w:color w:val="000000"/>
          <w:sz w:val="28"/>
          <w:szCs w:val="28"/>
          <w:lang w:eastAsia="en-US"/>
        </w:rPr>
      </w:pPr>
      <w:r w:rsidRPr="000D3DFF">
        <w:rPr>
          <w:color w:val="000000"/>
          <w:sz w:val="28"/>
          <w:szCs w:val="28"/>
          <w:lang w:eastAsia="en-US"/>
        </w:rPr>
        <w:t>справочных телефонах и адресах электронной почты МФЦ</w:t>
      </w:r>
    </w:p>
    <w:p w:rsidR="009138F2" w:rsidRPr="000D3DFF" w:rsidRDefault="009138F2" w:rsidP="009138F2">
      <w:pPr>
        <w:ind w:left="142"/>
        <w:jc w:val="both"/>
        <w:rPr>
          <w:shd w:val="clear" w:color="auto" w:fill="FFFFFF"/>
          <w:lang w:eastAsia="en-US"/>
        </w:rPr>
      </w:pPr>
    </w:p>
    <w:p w:rsidR="009138F2" w:rsidRPr="000D3DFF" w:rsidRDefault="009138F2" w:rsidP="009138F2">
      <w:pPr>
        <w:ind w:left="142"/>
        <w:jc w:val="both"/>
        <w:rPr>
          <w:shd w:val="clear" w:color="auto" w:fill="FFFFFF"/>
          <w:lang w:eastAsia="en-US"/>
        </w:rPr>
      </w:pPr>
      <w:r w:rsidRPr="000D3DFF">
        <w:rPr>
          <w:shd w:val="clear" w:color="auto" w:fill="FFFFFF"/>
          <w:lang w:eastAsia="en-US"/>
        </w:rPr>
        <w:t>Телефон единой справочной службы ГБУ ЛО «МФЦ»: 8 (800) 301-47-47</w:t>
      </w:r>
      <w:r w:rsidRPr="000D3DFF">
        <w:rPr>
          <w:i/>
          <w:shd w:val="clear" w:color="auto" w:fill="FFFFFF"/>
          <w:lang w:eastAsia="en-US"/>
        </w:rPr>
        <w:t xml:space="preserve"> (на территории России звонок бесплатный), </w:t>
      </w:r>
      <w:r w:rsidRPr="000D3DFF">
        <w:rPr>
          <w:shd w:val="clear" w:color="auto" w:fill="FFFFFF"/>
          <w:lang w:eastAsia="en-US"/>
        </w:rPr>
        <w:t xml:space="preserve">адрес электронной почты: </w:t>
      </w:r>
      <w:r w:rsidRPr="000D3DFF">
        <w:rPr>
          <w:bCs/>
          <w:shd w:val="clear" w:color="auto" w:fill="FFFFFF"/>
          <w:lang w:eastAsia="en-US"/>
        </w:rPr>
        <w:t>info@mfc47.ru.</w:t>
      </w:r>
    </w:p>
    <w:p w:rsidR="009138F2" w:rsidRPr="000D3DFF" w:rsidRDefault="009138F2" w:rsidP="009138F2">
      <w:pPr>
        <w:ind w:left="142"/>
        <w:jc w:val="both"/>
        <w:rPr>
          <w:color w:val="000000"/>
          <w:sz w:val="28"/>
          <w:szCs w:val="28"/>
          <w:lang w:eastAsia="en-US"/>
        </w:rPr>
      </w:pPr>
      <w:r w:rsidRPr="000D3DFF">
        <w:rPr>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5" w:history="1">
        <w:r w:rsidRPr="000D3DFF">
          <w:rPr>
            <w:color w:val="0000FF"/>
            <w:u w:val="single"/>
            <w:shd w:val="clear" w:color="auto" w:fill="FFFFFF"/>
            <w:lang w:val="en-US" w:eastAsia="en-US"/>
          </w:rPr>
          <w:t>www</w:t>
        </w:r>
        <w:r w:rsidRPr="000D3DFF">
          <w:rPr>
            <w:color w:val="0000FF"/>
            <w:u w:val="single"/>
            <w:shd w:val="clear" w:color="auto" w:fill="FFFFFF"/>
            <w:lang w:eastAsia="en-US"/>
          </w:rPr>
          <w:t>.</w:t>
        </w:r>
        <w:proofErr w:type="spellStart"/>
        <w:r w:rsidRPr="000D3DFF">
          <w:rPr>
            <w:color w:val="0000FF"/>
            <w:u w:val="single"/>
            <w:shd w:val="clear" w:color="auto" w:fill="FFFFFF"/>
            <w:lang w:val="en-US" w:eastAsia="en-US"/>
          </w:rPr>
          <w:t>mfc</w:t>
        </w:r>
        <w:proofErr w:type="spellEnd"/>
        <w:r w:rsidRPr="000D3DFF">
          <w:rPr>
            <w:color w:val="0000FF"/>
            <w:u w:val="single"/>
            <w:shd w:val="clear" w:color="auto" w:fill="FFFFFF"/>
            <w:lang w:eastAsia="en-US"/>
          </w:rPr>
          <w:t>47.</w:t>
        </w:r>
        <w:proofErr w:type="spellStart"/>
        <w:r w:rsidRPr="000D3DFF">
          <w:rPr>
            <w:color w:val="0000FF"/>
            <w:u w:val="single"/>
            <w:shd w:val="clear" w:color="auto" w:fill="FFFFFF"/>
            <w:lang w:val="en-US" w:eastAsia="en-US"/>
          </w:rPr>
          <w:t>ru</w:t>
        </w:r>
        <w:proofErr w:type="spellEnd"/>
      </w:hyperlink>
    </w:p>
    <w:tbl>
      <w:tblPr>
        <w:tblW w:w="10206" w:type="dxa"/>
        <w:jc w:val="center"/>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9138F2" w:rsidRPr="000D3DFF" w:rsidTr="00EF6A1D">
        <w:trPr>
          <w:trHeight w:hRule="exact" w:val="636"/>
          <w:jc w:val="center"/>
        </w:trPr>
        <w:tc>
          <w:tcPr>
            <w:tcW w:w="709" w:type="dxa"/>
            <w:shd w:val="clear" w:color="auto" w:fill="FFFFFF"/>
            <w:vAlign w:val="center"/>
          </w:tcPr>
          <w:p w:rsidR="009138F2" w:rsidRPr="000D3DFF" w:rsidRDefault="009138F2" w:rsidP="00EF6A1D">
            <w:pPr>
              <w:widowControl w:val="0"/>
              <w:tabs>
                <w:tab w:val="left" w:pos="0"/>
              </w:tabs>
              <w:suppressAutoHyphens/>
              <w:ind w:right="-49" w:hanging="48"/>
              <w:jc w:val="center"/>
              <w:rPr>
                <w:b/>
                <w:sz w:val="20"/>
                <w:szCs w:val="20"/>
                <w:lang w:eastAsia="ar-SA"/>
              </w:rPr>
            </w:pPr>
            <w:r w:rsidRPr="000D3DFF">
              <w:rPr>
                <w:b/>
                <w:sz w:val="20"/>
                <w:szCs w:val="20"/>
                <w:lang w:eastAsia="ar-SA"/>
              </w:rPr>
              <w:t>№</w:t>
            </w:r>
          </w:p>
          <w:p w:rsidR="009138F2" w:rsidRPr="000D3DFF" w:rsidRDefault="009138F2" w:rsidP="00EF6A1D">
            <w:pPr>
              <w:widowControl w:val="0"/>
              <w:suppressAutoHyphens/>
              <w:ind w:left="-578" w:firstLine="530"/>
              <w:jc w:val="center"/>
              <w:rPr>
                <w:sz w:val="20"/>
                <w:szCs w:val="20"/>
                <w:lang w:eastAsia="ar-SA"/>
              </w:rPr>
            </w:pPr>
            <w:proofErr w:type="gramStart"/>
            <w:r w:rsidRPr="000D3DFF">
              <w:rPr>
                <w:b/>
                <w:bCs/>
                <w:sz w:val="20"/>
                <w:szCs w:val="20"/>
                <w:lang w:eastAsia="ar-SA"/>
              </w:rPr>
              <w:t>п</w:t>
            </w:r>
            <w:proofErr w:type="gramEnd"/>
            <w:r w:rsidRPr="000D3DFF">
              <w:rPr>
                <w:b/>
                <w:bCs/>
                <w:sz w:val="20"/>
                <w:szCs w:val="20"/>
                <w:lang w:eastAsia="ar-SA"/>
              </w:rPr>
              <w:t>/п</w:t>
            </w:r>
          </w:p>
        </w:tc>
        <w:tc>
          <w:tcPr>
            <w:tcW w:w="2270" w:type="dxa"/>
            <w:shd w:val="clear" w:color="auto" w:fill="FFFFFF"/>
            <w:vAlign w:val="center"/>
          </w:tcPr>
          <w:p w:rsidR="009138F2" w:rsidRPr="000D3DFF" w:rsidRDefault="009138F2" w:rsidP="00EF6A1D">
            <w:pPr>
              <w:widowControl w:val="0"/>
              <w:suppressAutoHyphens/>
              <w:jc w:val="center"/>
              <w:rPr>
                <w:sz w:val="20"/>
                <w:szCs w:val="20"/>
                <w:lang w:eastAsia="ar-SA"/>
              </w:rPr>
            </w:pPr>
            <w:r w:rsidRPr="000D3DFF">
              <w:rPr>
                <w:b/>
                <w:bCs/>
                <w:sz w:val="20"/>
                <w:szCs w:val="20"/>
                <w:lang w:eastAsia="ar-SA"/>
              </w:rPr>
              <w:t>Наименование МФЦ</w:t>
            </w:r>
          </w:p>
        </w:tc>
        <w:tc>
          <w:tcPr>
            <w:tcW w:w="3683" w:type="dxa"/>
            <w:shd w:val="clear" w:color="auto" w:fill="FFFFFF"/>
            <w:vAlign w:val="center"/>
          </w:tcPr>
          <w:p w:rsidR="009138F2" w:rsidRPr="000D3DFF" w:rsidRDefault="009138F2" w:rsidP="00EF6A1D">
            <w:pPr>
              <w:widowControl w:val="0"/>
              <w:suppressAutoHyphens/>
              <w:jc w:val="center"/>
              <w:rPr>
                <w:sz w:val="20"/>
                <w:szCs w:val="20"/>
                <w:lang w:eastAsia="ar-SA"/>
              </w:rPr>
            </w:pPr>
            <w:r w:rsidRPr="000D3DFF">
              <w:rPr>
                <w:b/>
                <w:bCs/>
                <w:sz w:val="20"/>
                <w:szCs w:val="20"/>
                <w:lang w:eastAsia="ar-SA"/>
              </w:rPr>
              <w:t>Почтовый адрес</w:t>
            </w:r>
          </w:p>
        </w:tc>
        <w:tc>
          <w:tcPr>
            <w:tcW w:w="2125" w:type="dxa"/>
            <w:shd w:val="clear" w:color="auto" w:fill="FFFFFF"/>
            <w:vAlign w:val="center"/>
          </w:tcPr>
          <w:p w:rsidR="009138F2" w:rsidRPr="000D3DFF" w:rsidRDefault="009138F2" w:rsidP="00EF6A1D">
            <w:pPr>
              <w:widowControl w:val="0"/>
              <w:suppressAutoHyphens/>
              <w:jc w:val="center"/>
              <w:rPr>
                <w:sz w:val="20"/>
                <w:szCs w:val="20"/>
                <w:lang w:eastAsia="ar-SA"/>
              </w:rPr>
            </w:pPr>
            <w:r w:rsidRPr="000D3DFF">
              <w:rPr>
                <w:b/>
                <w:sz w:val="20"/>
                <w:szCs w:val="20"/>
                <w:lang w:eastAsia="ar-SA"/>
              </w:rPr>
              <w:t>График работы</w:t>
            </w:r>
          </w:p>
        </w:tc>
        <w:tc>
          <w:tcPr>
            <w:tcW w:w="1419" w:type="dxa"/>
            <w:vAlign w:val="center"/>
          </w:tcPr>
          <w:p w:rsidR="009138F2" w:rsidRPr="000D3DFF" w:rsidRDefault="009138F2" w:rsidP="00EF6A1D">
            <w:pPr>
              <w:widowControl w:val="0"/>
              <w:suppressAutoHyphens/>
              <w:jc w:val="center"/>
              <w:rPr>
                <w:b/>
                <w:bCs/>
                <w:sz w:val="20"/>
                <w:szCs w:val="20"/>
                <w:lang w:eastAsia="ar-SA"/>
              </w:rPr>
            </w:pPr>
            <w:r w:rsidRPr="000D3DFF">
              <w:rPr>
                <w:b/>
                <w:bCs/>
                <w:sz w:val="20"/>
                <w:szCs w:val="20"/>
                <w:lang w:eastAsia="ar-SA"/>
              </w:rPr>
              <w:t>Телефон</w:t>
            </w:r>
          </w:p>
          <w:p w:rsidR="009138F2" w:rsidRPr="000D3DFF" w:rsidRDefault="009138F2" w:rsidP="00EF6A1D">
            <w:pPr>
              <w:widowControl w:val="0"/>
              <w:suppressAutoHyphens/>
              <w:jc w:val="center"/>
              <w:rPr>
                <w:sz w:val="20"/>
                <w:szCs w:val="20"/>
                <w:lang w:eastAsia="ar-SA"/>
              </w:rPr>
            </w:pPr>
          </w:p>
        </w:tc>
      </w:tr>
      <w:tr w:rsidR="009138F2" w:rsidRPr="000D3DFF" w:rsidTr="00EF6A1D">
        <w:trPr>
          <w:trHeight w:hRule="exact" w:val="258"/>
          <w:jc w:val="center"/>
        </w:trPr>
        <w:tc>
          <w:tcPr>
            <w:tcW w:w="10206" w:type="dxa"/>
            <w:gridSpan w:val="5"/>
            <w:shd w:val="clear" w:color="auto" w:fill="FFFFFF"/>
            <w:vAlign w:val="center"/>
          </w:tcPr>
          <w:p w:rsidR="009138F2" w:rsidRPr="000D3DFF" w:rsidRDefault="009138F2" w:rsidP="00EF6A1D">
            <w:pPr>
              <w:widowControl w:val="0"/>
              <w:suppressAutoHyphens/>
              <w:jc w:val="center"/>
              <w:rPr>
                <w:b/>
                <w:bCs/>
                <w:sz w:val="20"/>
                <w:szCs w:val="20"/>
                <w:lang w:eastAsia="ar-SA"/>
              </w:rPr>
            </w:pPr>
            <w:r w:rsidRPr="000D3DFF">
              <w:rPr>
                <w:b/>
                <w:bCs/>
                <w:sz w:val="20"/>
                <w:szCs w:val="20"/>
                <w:lang w:eastAsia="ar-SA"/>
              </w:rPr>
              <w:t xml:space="preserve">Предоставление услуг </w:t>
            </w:r>
            <w:proofErr w:type="gramStart"/>
            <w:r w:rsidRPr="000D3DFF">
              <w:rPr>
                <w:b/>
                <w:bCs/>
                <w:sz w:val="20"/>
                <w:szCs w:val="20"/>
                <w:lang w:eastAsia="ar-SA"/>
              </w:rPr>
              <w:t>в</w:t>
            </w:r>
            <w:proofErr w:type="gramEnd"/>
            <w:r w:rsidRPr="000D3DFF">
              <w:rPr>
                <w:b/>
                <w:bCs/>
                <w:sz w:val="20"/>
                <w:szCs w:val="20"/>
                <w:lang w:eastAsia="ar-SA"/>
              </w:rPr>
              <w:t xml:space="preserve"> </w:t>
            </w:r>
            <w:proofErr w:type="gramStart"/>
            <w:r w:rsidRPr="000D3DFF">
              <w:rPr>
                <w:b/>
                <w:bCs/>
                <w:sz w:val="20"/>
                <w:szCs w:val="20"/>
                <w:lang w:eastAsia="ar-SA"/>
              </w:rPr>
              <w:t>Бокситогорском</w:t>
            </w:r>
            <w:proofErr w:type="gramEnd"/>
            <w:r w:rsidRPr="000D3DFF">
              <w:rPr>
                <w:b/>
                <w:bCs/>
                <w:sz w:val="20"/>
                <w:szCs w:val="20"/>
                <w:lang w:eastAsia="ar-SA"/>
              </w:rPr>
              <w:t xml:space="preserve"> районе Ленинградской области</w:t>
            </w:r>
          </w:p>
        </w:tc>
      </w:tr>
      <w:tr w:rsidR="009138F2" w:rsidRPr="000D3DFF" w:rsidTr="00EF6A1D">
        <w:trPr>
          <w:trHeight w:hRule="exact" w:val="998"/>
          <w:jc w:val="center"/>
        </w:trPr>
        <w:tc>
          <w:tcPr>
            <w:tcW w:w="709" w:type="dxa"/>
            <w:vMerge w:val="restart"/>
            <w:shd w:val="clear" w:color="auto" w:fill="FFFFFF"/>
            <w:vAlign w:val="center"/>
          </w:tcPr>
          <w:p w:rsidR="009138F2" w:rsidRPr="000D3DFF" w:rsidRDefault="009138F2" w:rsidP="00EF6A1D">
            <w:pPr>
              <w:widowControl w:val="0"/>
              <w:tabs>
                <w:tab w:val="left" w:pos="0"/>
              </w:tabs>
              <w:suppressAutoHyphens/>
              <w:ind w:right="-49" w:hanging="48"/>
              <w:jc w:val="center"/>
              <w:rPr>
                <w:sz w:val="20"/>
                <w:szCs w:val="20"/>
                <w:lang w:eastAsia="ar-SA"/>
              </w:rPr>
            </w:pPr>
            <w:r w:rsidRPr="000D3DFF">
              <w:rPr>
                <w:sz w:val="20"/>
                <w:szCs w:val="20"/>
                <w:lang w:eastAsia="ar-SA"/>
              </w:rPr>
              <w:t>1</w:t>
            </w:r>
          </w:p>
        </w:tc>
        <w:tc>
          <w:tcPr>
            <w:tcW w:w="2270" w:type="dxa"/>
            <w:shd w:val="clear" w:color="auto" w:fill="FFFFFF"/>
            <w:vAlign w:val="center"/>
          </w:tcPr>
          <w:p w:rsidR="009138F2" w:rsidRPr="000D3DFF" w:rsidRDefault="009138F2" w:rsidP="00EF6A1D">
            <w:pPr>
              <w:widowControl w:val="0"/>
              <w:suppressAutoHyphens/>
              <w:jc w:val="center"/>
              <w:rPr>
                <w:sz w:val="20"/>
                <w:szCs w:val="20"/>
              </w:rPr>
            </w:pPr>
            <w:r w:rsidRPr="000D3DFF">
              <w:rPr>
                <w:sz w:val="20"/>
                <w:szCs w:val="20"/>
              </w:rPr>
              <w:t>Филиал ГБУ ЛО «МФЦ» «Тихвинский» - отдел «Бокситогорск»</w:t>
            </w:r>
          </w:p>
        </w:tc>
        <w:tc>
          <w:tcPr>
            <w:tcW w:w="3683" w:type="dxa"/>
            <w:shd w:val="clear" w:color="auto" w:fill="FFFFFF"/>
            <w:vAlign w:val="center"/>
          </w:tcPr>
          <w:p w:rsidR="009138F2" w:rsidRPr="000D3DFF" w:rsidRDefault="009138F2" w:rsidP="00EF6A1D">
            <w:pPr>
              <w:widowControl w:val="0"/>
              <w:suppressAutoHyphens/>
              <w:jc w:val="center"/>
              <w:rPr>
                <w:sz w:val="20"/>
                <w:szCs w:val="20"/>
              </w:rPr>
            </w:pPr>
            <w:proofErr w:type="gramStart"/>
            <w:r w:rsidRPr="000D3DFF">
              <w:rPr>
                <w:sz w:val="20"/>
                <w:szCs w:val="20"/>
              </w:rPr>
              <w:t xml:space="preserve">187650, Россия, Ленинградская область, </w:t>
            </w:r>
            <w:proofErr w:type="spellStart"/>
            <w:r w:rsidRPr="000D3DFF">
              <w:rPr>
                <w:sz w:val="20"/>
                <w:szCs w:val="20"/>
              </w:rPr>
              <w:t>Бокситогорский</w:t>
            </w:r>
            <w:proofErr w:type="spellEnd"/>
            <w:r w:rsidRPr="000D3DFF">
              <w:rPr>
                <w:sz w:val="20"/>
                <w:szCs w:val="20"/>
              </w:rPr>
              <w:t xml:space="preserve"> район, </w:t>
            </w:r>
            <w:r w:rsidRPr="000D3DFF">
              <w:rPr>
                <w:sz w:val="20"/>
                <w:szCs w:val="20"/>
              </w:rPr>
              <w:br/>
              <w:t>г. Бокситогорск,  ул. Заводская, д. 8</w:t>
            </w:r>
            <w:proofErr w:type="gramEnd"/>
          </w:p>
        </w:tc>
        <w:tc>
          <w:tcPr>
            <w:tcW w:w="2125" w:type="dxa"/>
            <w:shd w:val="clear" w:color="auto" w:fill="FFFFFF"/>
            <w:vAlign w:val="center"/>
          </w:tcPr>
          <w:p w:rsidR="009138F2" w:rsidRPr="000D3DFF" w:rsidRDefault="009138F2" w:rsidP="00EF6A1D">
            <w:pPr>
              <w:widowControl w:val="0"/>
              <w:suppressAutoHyphens/>
              <w:jc w:val="center"/>
              <w:rPr>
                <w:sz w:val="20"/>
                <w:szCs w:val="20"/>
                <w:lang w:eastAsia="ar-SA"/>
              </w:rPr>
            </w:pPr>
            <w:r w:rsidRPr="000D3DFF">
              <w:rPr>
                <w:bCs/>
                <w:color w:val="000000"/>
                <w:sz w:val="20"/>
                <w:szCs w:val="20"/>
              </w:rPr>
              <w:t>Понедельник - пятница с 9.00 до 18.00. Суббота – с 09.00 до 14.00. Воскресенье - выходной</w:t>
            </w:r>
          </w:p>
        </w:tc>
        <w:tc>
          <w:tcPr>
            <w:tcW w:w="1419" w:type="dxa"/>
            <w:vAlign w:val="center"/>
          </w:tcPr>
          <w:p w:rsidR="009138F2" w:rsidRPr="000D3DFF" w:rsidRDefault="009138F2" w:rsidP="00EF6A1D">
            <w:pPr>
              <w:widowControl w:val="0"/>
              <w:suppressAutoHyphens/>
              <w:jc w:val="center"/>
              <w:rPr>
                <w:sz w:val="20"/>
                <w:szCs w:val="20"/>
                <w:shd w:val="clear" w:color="auto" w:fill="FFFFFF"/>
                <w:lang w:eastAsia="en-US"/>
              </w:rPr>
            </w:pPr>
            <w:r w:rsidRPr="000D3DFF">
              <w:rPr>
                <w:sz w:val="20"/>
                <w:szCs w:val="20"/>
                <w:shd w:val="clear" w:color="auto" w:fill="FFFFFF"/>
                <w:lang w:eastAsia="en-US"/>
              </w:rPr>
              <w:t xml:space="preserve">8 (800) </w:t>
            </w:r>
          </w:p>
          <w:p w:rsidR="009138F2" w:rsidRPr="000D3DFF" w:rsidRDefault="009138F2" w:rsidP="00EF6A1D">
            <w:pPr>
              <w:widowControl w:val="0"/>
              <w:suppressAutoHyphens/>
              <w:jc w:val="center"/>
              <w:rPr>
                <w:bCs/>
                <w:sz w:val="20"/>
                <w:szCs w:val="20"/>
                <w:lang w:eastAsia="ar-SA"/>
              </w:rPr>
            </w:pPr>
            <w:r w:rsidRPr="000D3DFF">
              <w:rPr>
                <w:sz w:val="20"/>
                <w:szCs w:val="20"/>
                <w:shd w:val="clear" w:color="auto" w:fill="FFFFFF"/>
                <w:lang w:eastAsia="en-US"/>
              </w:rPr>
              <w:t>301-47-47</w:t>
            </w:r>
          </w:p>
        </w:tc>
      </w:tr>
      <w:tr w:rsidR="009138F2" w:rsidRPr="000D3DFF" w:rsidTr="00EF6A1D">
        <w:trPr>
          <w:trHeight w:hRule="exact" w:val="986"/>
          <w:jc w:val="center"/>
        </w:trPr>
        <w:tc>
          <w:tcPr>
            <w:tcW w:w="709" w:type="dxa"/>
            <w:vMerge/>
            <w:shd w:val="clear" w:color="auto" w:fill="FFFFFF"/>
            <w:vAlign w:val="center"/>
          </w:tcPr>
          <w:p w:rsidR="009138F2" w:rsidRPr="000D3DFF" w:rsidRDefault="009138F2" w:rsidP="00EF6A1D">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9138F2" w:rsidRPr="000D3DFF" w:rsidRDefault="009138F2" w:rsidP="00EF6A1D">
            <w:pPr>
              <w:widowControl w:val="0"/>
              <w:suppressAutoHyphens/>
              <w:jc w:val="center"/>
              <w:rPr>
                <w:sz w:val="20"/>
                <w:szCs w:val="20"/>
              </w:rPr>
            </w:pPr>
            <w:r w:rsidRPr="000D3DFF">
              <w:rPr>
                <w:sz w:val="20"/>
                <w:szCs w:val="20"/>
              </w:rPr>
              <w:t>Филиал ГБУ ЛО «МФЦ» «Тихвинский» - отдел «Пикалево»</w:t>
            </w:r>
          </w:p>
        </w:tc>
        <w:tc>
          <w:tcPr>
            <w:tcW w:w="3683" w:type="dxa"/>
            <w:shd w:val="clear" w:color="auto" w:fill="FFFFFF"/>
            <w:vAlign w:val="center"/>
          </w:tcPr>
          <w:p w:rsidR="009138F2" w:rsidRPr="000D3DFF" w:rsidRDefault="009138F2" w:rsidP="00EF6A1D">
            <w:pPr>
              <w:widowControl w:val="0"/>
              <w:suppressAutoHyphens/>
              <w:jc w:val="center"/>
              <w:rPr>
                <w:sz w:val="20"/>
                <w:szCs w:val="20"/>
              </w:rPr>
            </w:pPr>
            <w:proofErr w:type="gramStart"/>
            <w:r w:rsidRPr="000D3DFF">
              <w:rPr>
                <w:sz w:val="20"/>
                <w:szCs w:val="20"/>
              </w:rPr>
              <w:t xml:space="preserve">187602, Россия, Ленинградская область, </w:t>
            </w:r>
            <w:proofErr w:type="spellStart"/>
            <w:r w:rsidRPr="000D3DFF">
              <w:rPr>
                <w:sz w:val="20"/>
                <w:szCs w:val="20"/>
              </w:rPr>
              <w:t>Бокситогорский</w:t>
            </w:r>
            <w:proofErr w:type="spellEnd"/>
            <w:r w:rsidRPr="000D3DFF">
              <w:rPr>
                <w:sz w:val="20"/>
                <w:szCs w:val="20"/>
              </w:rPr>
              <w:t xml:space="preserve"> район, </w:t>
            </w:r>
            <w:r w:rsidRPr="000D3DFF">
              <w:rPr>
                <w:sz w:val="20"/>
                <w:szCs w:val="20"/>
              </w:rPr>
              <w:br/>
              <w:t>г. Пикалево, ул. Заводская, д. 11</w:t>
            </w:r>
            <w:proofErr w:type="gramEnd"/>
          </w:p>
        </w:tc>
        <w:tc>
          <w:tcPr>
            <w:tcW w:w="2125" w:type="dxa"/>
            <w:shd w:val="clear" w:color="auto" w:fill="FFFFFF"/>
            <w:vAlign w:val="center"/>
          </w:tcPr>
          <w:p w:rsidR="009138F2" w:rsidRPr="000D3DFF" w:rsidRDefault="009138F2" w:rsidP="00EF6A1D">
            <w:pPr>
              <w:widowControl w:val="0"/>
              <w:suppressAutoHyphens/>
              <w:jc w:val="center"/>
              <w:rPr>
                <w:sz w:val="20"/>
                <w:szCs w:val="20"/>
                <w:lang w:eastAsia="ar-SA"/>
              </w:rPr>
            </w:pPr>
            <w:r w:rsidRPr="000D3DFF">
              <w:rPr>
                <w:bCs/>
                <w:color w:val="000000"/>
                <w:sz w:val="20"/>
                <w:szCs w:val="20"/>
              </w:rPr>
              <w:t>Понедельник - пятница с 9.00 до 18.00. Суббота – с 09.00 до 14.00. Воскресенье - выходной</w:t>
            </w:r>
          </w:p>
        </w:tc>
        <w:tc>
          <w:tcPr>
            <w:tcW w:w="1419" w:type="dxa"/>
            <w:vAlign w:val="center"/>
          </w:tcPr>
          <w:p w:rsidR="009138F2" w:rsidRPr="000D3DFF" w:rsidRDefault="009138F2" w:rsidP="00EF6A1D">
            <w:pPr>
              <w:widowControl w:val="0"/>
              <w:suppressAutoHyphens/>
              <w:jc w:val="center"/>
              <w:rPr>
                <w:sz w:val="20"/>
                <w:szCs w:val="20"/>
                <w:shd w:val="clear" w:color="auto" w:fill="FFFFFF"/>
                <w:lang w:eastAsia="en-US"/>
              </w:rPr>
            </w:pPr>
            <w:r w:rsidRPr="000D3DFF">
              <w:rPr>
                <w:sz w:val="20"/>
                <w:szCs w:val="20"/>
                <w:shd w:val="clear" w:color="auto" w:fill="FFFFFF"/>
                <w:lang w:eastAsia="en-US"/>
              </w:rPr>
              <w:t xml:space="preserve">8 (800) </w:t>
            </w:r>
          </w:p>
          <w:p w:rsidR="009138F2" w:rsidRPr="000D3DFF" w:rsidRDefault="009138F2" w:rsidP="00EF6A1D">
            <w:pPr>
              <w:widowControl w:val="0"/>
              <w:suppressAutoHyphens/>
              <w:jc w:val="center"/>
              <w:rPr>
                <w:bCs/>
                <w:sz w:val="20"/>
                <w:szCs w:val="20"/>
                <w:lang w:eastAsia="ar-SA"/>
              </w:rPr>
            </w:pPr>
            <w:r w:rsidRPr="000D3DFF">
              <w:rPr>
                <w:sz w:val="20"/>
                <w:szCs w:val="20"/>
                <w:shd w:val="clear" w:color="auto" w:fill="FFFFFF"/>
                <w:lang w:eastAsia="en-US"/>
              </w:rPr>
              <w:t>301-47-47</w:t>
            </w:r>
          </w:p>
        </w:tc>
      </w:tr>
      <w:tr w:rsidR="009138F2" w:rsidRPr="000D3DFF" w:rsidTr="00EF6A1D">
        <w:trPr>
          <w:trHeight w:hRule="exact" w:val="303"/>
          <w:jc w:val="center"/>
        </w:trPr>
        <w:tc>
          <w:tcPr>
            <w:tcW w:w="10206" w:type="dxa"/>
            <w:gridSpan w:val="5"/>
            <w:shd w:val="clear" w:color="auto" w:fill="FFFFFF"/>
            <w:vAlign w:val="center"/>
          </w:tcPr>
          <w:p w:rsidR="009138F2" w:rsidRPr="000D3DFF" w:rsidRDefault="009138F2" w:rsidP="00EF6A1D">
            <w:pPr>
              <w:widowControl w:val="0"/>
              <w:suppressAutoHyphens/>
              <w:jc w:val="center"/>
              <w:rPr>
                <w:b/>
                <w:bCs/>
                <w:sz w:val="20"/>
                <w:szCs w:val="20"/>
                <w:lang w:eastAsia="ar-SA"/>
              </w:rPr>
            </w:pPr>
            <w:r w:rsidRPr="000D3DFF">
              <w:rPr>
                <w:b/>
                <w:bCs/>
                <w:sz w:val="20"/>
                <w:szCs w:val="20"/>
                <w:lang w:eastAsia="ar-SA"/>
              </w:rPr>
              <w:t xml:space="preserve">Предоставление услуг в </w:t>
            </w:r>
            <w:proofErr w:type="spellStart"/>
            <w:r w:rsidRPr="000D3DFF">
              <w:rPr>
                <w:b/>
                <w:bCs/>
                <w:sz w:val="20"/>
                <w:szCs w:val="20"/>
                <w:lang w:eastAsia="ar-SA"/>
              </w:rPr>
              <w:t>Волосовском</w:t>
            </w:r>
            <w:proofErr w:type="spellEnd"/>
            <w:r w:rsidRPr="000D3DFF">
              <w:rPr>
                <w:b/>
                <w:bCs/>
                <w:sz w:val="20"/>
                <w:szCs w:val="20"/>
                <w:lang w:eastAsia="ar-SA"/>
              </w:rPr>
              <w:t xml:space="preserve"> районе Ленинградской области</w:t>
            </w:r>
          </w:p>
        </w:tc>
      </w:tr>
      <w:tr w:rsidR="009138F2" w:rsidRPr="000D3DFF" w:rsidTr="00EF6A1D">
        <w:trPr>
          <w:trHeight w:hRule="exact" w:val="694"/>
          <w:jc w:val="center"/>
        </w:trPr>
        <w:tc>
          <w:tcPr>
            <w:tcW w:w="709" w:type="dxa"/>
            <w:shd w:val="clear" w:color="auto" w:fill="FFFFFF"/>
            <w:vAlign w:val="center"/>
          </w:tcPr>
          <w:p w:rsidR="009138F2" w:rsidRPr="000D3DFF" w:rsidRDefault="009138F2" w:rsidP="00EF6A1D">
            <w:pPr>
              <w:widowControl w:val="0"/>
              <w:tabs>
                <w:tab w:val="left" w:pos="0"/>
              </w:tabs>
              <w:suppressAutoHyphens/>
              <w:ind w:right="-49" w:hanging="10"/>
              <w:contextualSpacing/>
              <w:jc w:val="center"/>
              <w:rPr>
                <w:sz w:val="20"/>
                <w:szCs w:val="20"/>
                <w:lang w:eastAsia="ar-SA"/>
              </w:rPr>
            </w:pPr>
            <w:r w:rsidRPr="000D3DFF">
              <w:rPr>
                <w:sz w:val="20"/>
                <w:szCs w:val="20"/>
                <w:lang w:eastAsia="ar-SA"/>
              </w:rPr>
              <w:t>2</w:t>
            </w:r>
          </w:p>
        </w:tc>
        <w:tc>
          <w:tcPr>
            <w:tcW w:w="2270" w:type="dxa"/>
            <w:shd w:val="clear" w:color="auto" w:fill="FFFFFF"/>
            <w:vAlign w:val="center"/>
          </w:tcPr>
          <w:p w:rsidR="009138F2" w:rsidRPr="000D3DFF" w:rsidRDefault="009138F2" w:rsidP="00EF6A1D">
            <w:pPr>
              <w:widowControl w:val="0"/>
              <w:suppressAutoHyphens/>
              <w:jc w:val="center"/>
              <w:rPr>
                <w:bCs/>
                <w:sz w:val="20"/>
                <w:szCs w:val="20"/>
                <w:lang w:eastAsia="ar-SA"/>
              </w:rPr>
            </w:pPr>
            <w:r w:rsidRPr="000D3DFF">
              <w:rPr>
                <w:bCs/>
                <w:sz w:val="20"/>
                <w:szCs w:val="20"/>
                <w:lang w:eastAsia="ar-SA"/>
              </w:rPr>
              <w:t>Филиал ГБУ ЛО «МФЦ» «</w:t>
            </w:r>
            <w:proofErr w:type="spellStart"/>
            <w:r w:rsidRPr="000D3DFF">
              <w:rPr>
                <w:bCs/>
                <w:sz w:val="20"/>
                <w:szCs w:val="20"/>
                <w:lang w:eastAsia="ar-SA"/>
              </w:rPr>
              <w:t>Волосовский</w:t>
            </w:r>
            <w:proofErr w:type="spellEnd"/>
            <w:r w:rsidRPr="000D3DFF">
              <w:rPr>
                <w:bCs/>
                <w:sz w:val="20"/>
                <w:szCs w:val="20"/>
                <w:lang w:eastAsia="ar-SA"/>
              </w:rPr>
              <w:t>»</w:t>
            </w:r>
          </w:p>
          <w:p w:rsidR="009138F2" w:rsidRPr="000D3DFF" w:rsidRDefault="009138F2" w:rsidP="00EF6A1D">
            <w:pPr>
              <w:widowControl w:val="0"/>
              <w:suppressAutoHyphens/>
              <w:jc w:val="center"/>
              <w:rPr>
                <w:b/>
                <w:bCs/>
                <w:sz w:val="20"/>
                <w:szCs w:val="20"/>
                <w:lang w:eastAsia="ar-SA"/>
              </w:rPr>
            </w:pPr>
          </w:p>
        </w:tc>
        <w:tc>
          <w:tcPr>
            <w:tcW w:w="3683" w:type="dxa"/>
            <w:shd w:val="clear" w:color="auto" w:fill="FFFFFF"/>
            <w:vAlign w:val="center"/>
          </w:tcPr>
          <w:p w:rsidR="009138F2" w:rsidRPr="000D3DFF" w:rsidRDefault="009138F2" w:rsidP="00EF6A1D">
            <w:pPr>
              <w:jc w:val="center"/>
              <w:rPr>
                <w:sz w:val="20"/>
                <w:szCs w:val="20"/>
              </w:rPr>
            </w:pPr>
            <w:r w:rsidRPr="000D3DFF">
              <w:rPr>
                <w:sz w:val="20"/>
                <w:szCs w:val="20"/>
              </w:rPr>
              <w:t xml:space="preserve">188410, Россия, Ленинградская обл., </w:t>
            </w:r>
            <w:proofErr w:type="spellStart"/>
            <w:r w:rsidRPr="000D3DFF">
              <w:rPr>
                <w:sz w:val="20"/>
                <w:szCs w:val="20"/>
              </w:rPr>
              <w:t>Волосовский</w:t>
            </w:r>
            <w:proofErr w:type="spellEnd"/>
            <w:r w:rsidRPr="000D3DFF">
              <w:rPr>
                <w:sz w:val="20"/>
                <w:szCs w:val="20"/>
              </w:rPr>
              <w:t xml:space="preserve"> район, </w:t>
            </w:r>
            <w:proofErr w:type="spellStart"/>
            <w:r w:rsidRPr="000D3DFF">
              <w:rPr>
                <w:sz w:val="20"/>
                <w:szCs w:val="20"/>
              </w:rPr>
              <w:t>г</w:t>
            </w:r>
            <w:proofErr w:type="gramStart"/>
            <w:r w:rsidRPr="000D3DFF">
              <w:rPr>
                <w:sz w:val="20"/>
                <w:szCs w:val="20"/>
              </w:rPr>
              <w:t>.В</w:t>
            </w:r>
            <w:proofErr w:type="gramEnd"/>
            <w:r w:rsidRPr="000D3DFF">
              <w:rPr>
                <w:sz w:val="20"/>
                <w:szCs w:val="20"/>
              </w:rPr>
              <w:t>олосово</w:t>
            </w:r>
            <w:proofErr w:type="spellEnd"/>
            <w:r w:rsidRPr="000D3DFF">
              <w:rPr>
                <w:sz w:val="20"/>
                <w:szCs w:val="20"/>
              </w:rPr>
              <w:t>, усадьба СХТ, д.1 лит. А</w:t>
            </w:r>
          </w:p>
          <w:p w:rsidR="009138F2" w:rsidRPr="000D3DFF" w:rsidRDefault="009138F2" w:rsidP="00EF6A1D">
            <w:pPr>
              <w:widowControl w:val="0"/>
              <w:suppressAutoHyphens/>
              <w:jc w:val="center"/>
              <w:rPr>
                <w:b/>
                <w:bCs/>
                <w:sz w:val="20"/>
                <w:szCs w:val="20"/>
                <w:lang w:eastAsia="ar-SA"/>
              </w:rPr>
            </w:pPr>
          </w:p>
        </w:tc>
        <w:tc>
          <w:tcPr>
            <w:tcW w:w="2125" w:type="dxa"/>
            <w:shd w:val="clear" w:color="auto" w:fill="FFFFFF"/>
            <w:vAlign w:val="center"/>
          </w:tcPr>
          <w:p w:rsidR="009138F2" w:rsidRPr="000D3DFF" w:rsidRDefault="009138F2" w:rsidP="00EF6A1D">
            <w:pPr>
              <w:widowControl w:val="0"/>
              <w:suppressAutoHyphens/>
              <w:jc w:val="center"/>
              <w:rPr>
                <w:bCs/>
                <w:sz w:val="20"/>
                <w:szCs w:val="20"/>
                <w:lang w:eastAsia="ar-SA"/>
              </w:rPr>
            </w:pPr>
            <w:r w:rsidRPr="000D3DFF">
              <w:rPr>
                <w:bCs/>
                <w:sz w:val="20"/>
                <w:szCs w:val="20"/>
                <w:lang w:eastAsia="ar-SA"/>
              </w:rPr>
              <w:t>С 9.00 до 21.00</w:t>
            </w:r>
          </w:p>
          <w:p w:rsidR="009138F2" w:rsidRPr="000D3DFF" w:rsidRDefault="009138F2" w:rsidP="00EF6A1D">
            <w:pPr>
              <w:widowControl w:val="0"/>
              <w:suppressAutoHyphens/>
              <w:jc w:val="center"/>
              <w:rPr>
                <w:bCs/>
                <w:sz w:val="20"/>
                <w:szCs w:val="20"/>
                <w:lang w:eastAsia="ar-SA"/>
              </w:rPr>
            </w:pPr>
            <w:r w:rsidRPr="000D3DFF">
              <w:rPr>
                <w:bCs/>
                <w:sz w:val="20"/>
                <w:szCs w:val="20"/>
                <w:lang w:eastAsia="ar-SA"/>
              </w:rPr>
              <w:t xml:space="preserve">ежедневно, </w:t>
            </w:r>
          </w:p>
          <w:p w:rsidR="009138F2" w:rsidRPr="000D3DFF" w:rsidRDefault="009138F2" w:rsidP="00EF6A1D">
            <w:pPr>
              <w:suppressAutoHyphens/>
              <w:jc w:val="center"/>
              <w:rPr>
                <w:bCs/>
                <w:sz w:val="20"/>
                <w:szCs w:val="20"/>
                <w:lang w:eastAsia="ar-SA"/>
              </w:rPr>
            </w:pPr>
            <w:r w:rsidRPr="000D3DFF">
              <w:rPr>
                <w:bCs/>
                <w:sz w:val="20"/>
                <w:szCs w:val="20"/>
                <w:lang w:eastAsia="ar-SA"/>
              </w:rPr>
              <w:t>без перерыва</w:t>
            </w:r>
          </w:p>
        </w:tc>
        <w:tc>
          <w:tcPr>
            <w:tcW w:w="1419" w:type="dxa"/>
            <w:vAlign w:val="center"/>
          </w:tcPr>
          <w:p w:rsidR="009138F2" w:rsidRPr="000D3DFF" w:rsidRDefault="009138F2" w:rsidP="00EF6A1D">
            <w:pPr>
              <w:widowControl w:val="0"/>
              <w:suppressAutoHyphens/>
              <w:jc w:val="center"/>
              <w:rPr>
                <w:sz w:val="20"/>
                <w:szCs w:val="20"/>
                <w:shd w:val="clear" w:color="auto" w:fill="FFFFFF"/>
                <w:lang w:eastAsia="en-US"/>
              </w:rPr>
            </w:pPr>
            <w:r w:rsidRPr="000D3DFF">
              <w:rPr>
                <w:sz w:val="20"/>
                <w:szCs w:val="20"/>
                <w:shd w:val="clear" w:color="auto" w:fill="FFFFFF"/>
                <w:lang w:eastAsia="en-US"/>
              </w:rPr>
              <w:t xml:space="preserve">8 (800) </w:t>
            </w:r>
          </w:p>
          <w:p w:rsidR="009138F2" w:rsidRPr="000D3DFF" w:rsidRDefault="009138F2" w:rsidP="00EF6A1D">
            <w:pPr>
              <w:widowControl w:val="0"/>
              <w:suppressAutoHyphens/>
              <w:jc w:val="center"/>
              <w:rPr>
                <w:b/>
                <w:bCs/>
                <w:sz w:val="20"/>
                <w:szCs w:val="20"/>
                <w:lang w:eastAsia="ar-SA"/>
              </w:rPr>
            </w:pPr>
            <w:r w:rsidRPr="000D3DFF">
              <w:rPr>
                <w:sz w:val="20"/>
                <w:szCs w:val="20"/>
                <w:shd w:val="clear" w:color="auto" w:fill="FFFFFF"/>
                <w:lang w:eastAsia="en-US"/>
              </w:rPr>
              <w:t>301-47-47</w:t>
            </w:r>
          </w:p>
        </w:tc>
      </w:tr>
      <w:tr w:rsidR="009138F2" w:rsidRPr="000D3DFF" w:rsidTr="00EF6A1D">
        <w:trPr>
          <w:trHeight w:hRule="exact" w:val="303"/>
          <w:jc w:val="center"/>
        </w:trPr>
        <w:tc>
          <w:tcPr>
            <w:tcW w:w="10206" w:type="dxa"/>
            <w:gridSpan w:val="5"/>
            <w:shd w:val="clear" w:color="auto" w:fill="FFFFFF"/>
            <w:vAlign w:val="center"/>
          </w:tcPr>
          <w:p w:rsidR="009138F2" w:rsidRPr="000D3DFF" w:rsidRDefault="009138F2" w:rsidP="00EF6A1D">
            <w:pPr>
              <w:widowControl w:val="0"/>
              <w:suppressAutoHyphens/>
              <w:jc w:val="center"/>
              <w:rPr>
                <w:b/>
                <w:bCs/>
                <w:sz w:val="20"/>
                <w:szCs w:val="20"/>
                <w:lang w:eastAsia="ar-SA"/>
              </w:rPr>
            </w:pPr>
            <w:r w:rsidRPr="000D3DFF">
              <w:rPr>
                <w:b/>
                <w:bCs/>
                <w:sz w:val="20"/>
                <w:szCs w:val="20"/>
                <w:lang w:eastAsia="ar-SA"/>
              </w:rPr>
              <w:t xml:space="preserve">Предоставление услуг в </w:t>
            </w:r>
            <w:proofErr w:type="spellStart"/>
            <w:r w:rsidRPr="000D3DFF">
              <w:rPr>
                <w:b/>
                <w:bCs/>
                <w:sz w:val="20"/>
                <w:szCs w:val="20"/>
                <w:lang w:eastAsia="ar-SA"/>
              </w:rPr>
              <w:t>Волховском</w:t>
            </w:r>
            <w:proofErr w:type="spellEnd"/>
            <w:r w:rsidRPr="000D3DFF">
              <w:rPr>
                <w:b/>
                <w:bCs/>
                <w:sz w:val="20"/>
                <w:szCs w:val="20"/>
                <w:lang w:eastAsia="ar-SA"/>
              </w:rPr>
              <w:t xml:space="preserve"> районе Ленинградской области</w:t>
            </w:r>
          </w:p>
        </w:tc>
      </w:tr>
      <w:tr w:rsidR="009138F2" w:rsidRPr="000D3DFF" w:rsidTr="00EF6A1D">
        <w:trPr>
          <w:trHeight w:hRule="exact" w:val="894"/>
          <w:jc w:val="center"/>
        </w:trPr>
        <w:tc>
          <w:tcPr>
            <w:tcW w:w="709" w:type="dxa"/>
            <w:shd w:val="clear" w:color="auto" w:fill="FFFFFF"/>
            <w:vAlign w:val="center"/>
          </w:tcPr>
          <w:p w:rsidR="009138F2" w:rsidRPr="000D3DFF" w:rsidRDefault="009138F2" w:rsidP="00EF6A1D">
            <w:pPr>
              <w:widowControl w:val="0"/>
              <w:tabs>
                <w:tab w:val="left" w:pos="-10"/>
              </w:tabs>
              <w:suppressAutoHyphens/>
              <w:ind w:left="132" w:right="-49" w:hanging="132"/>
              <w:contextualSpacing/>
              <w:jc w:val="center"/>
              <w:rPr>
                <w:sz w:val="20"/>
                <w:szCs w:val="20"/>
                <w:lang w:eastAsia="ar-SA"/>
              </w:rPr>
            </w:pPr>
            <w:r w:rsidRPr="000D3DFF">
              <w:rPr>
                <w:sz w:val="20"/>
                <w:szCs w:val="20"/>
                <w:lang w:eastAsia="ar-SA"/>
              </w:rPr>
              <w:t>3</w:t>
            </w:r>
          </w:p>
        </w:tc>
        <w:tc>
          <w:tcPr>
            <w:tcW w:w="2270" w:type="dxa"/>
            <w:shd w:val="clear" w:color="auto" w:fill="FFFFFF"/>
            <w:vAlign w:val="center"/>
          </w:tcPr>
          <w:p w:rsidR="009138F2" w:rsidRPr="000D3DFF" w:rsidRDefault="009138F2" w:rsidP="00EF6A1D">
            <w:pPr>
              <w:widowControl w:val="0"/>
              <w:suppressAutoHyphens/>
              <w:jc w:val="center"/>
              <w:rPr>
                <w:bCs/>
                <w:sz w:val="20"/>
                <w:szCs w:val="20"/>
                <w:lang w:eastAsia="ar-SA"/>
              </w:rPr>
            </w:pPr>
            <w:r w:rsidRPr="000D3DFF">
              <w:rPr>
                <w:bCs/>
                <w:sz w:val="20"/>
                <w:szCs w:val="20"/>
                <w:lang w:eastAsia="ar-SA"/>
              </w:rPr>
              <w:t>Филиал ГБУ ЛО «МФЦ» «</w:t>
            </w:r>
            <w:proofErr w:type="spellStart"/>
            <w:r w:rsidRPr="000D3DFF">
              <w:rPr>
                <w:bCs/>
                <w:sz w:val="20"/>
                <w:szCs w:val="20"/>
                <w:lang w:eastAsia="ar-SA"/>
              </w:rPr>
              <w:t>Волховский</w:t>
            </w:r>
            <w:proofErr w:type="spellEnd"/>
            <w:r w:rsidRPr="000D3DFF">
              <w:rPr>
                <w:bCs/>
                <w:sz w:val="20"/>
                <w:szCs w:val="20"/>
                <w:lang w:eastAsia="ar-SA"/>
              </w:rPr>
              <w:t>»</w:t>
            </w:r>
          </w:p>
        </w:tc>
        <w:tc>
          <w:tcPr>
            <w:tcW w:w="3683" w:type="dxa"/>
            <w:shd w:val="clear" w:color="auto" w:fill="FFFFFF"/>
            <w:vAlign w:val="center"/>
          </w:tcPr>
          <w:p w:rsidR="009138F2" w:rsidRPr="000D3DFF" w:rsidRDefault="009138F2" w:rsidP="00EF6A1D">
            <w:pPr>
              <w:widowControl w:val="0"/>
              <w:suppressAutoHyphens/>
              <w:jc w:val="center"/>
              <w:rPr>
                <w:b/>
                <w:bCs/>
                <w:sz w:val="20"/>
                <w:szCs w:val="20"/>
                <w:lang w:eastAsia="ar-SA"/>
              </w:rPr>
            </w:pPr>
            <w:r w:rsidRPr="000D3DFF">
              <w:rPr>
                <w:sz w:val="20"/>
                <w:szCs w:val="20"/>
              </w:rPr>
              <w:t xml:space="preserve">187403, Ленинградская область, г. Волхов. </w:t>
            </w:r>
            <w:proofErr w:type="spellStart"/>
            <w:r w:rsidRPr="000D3DFF">
              <w:rPr>
                <w:sz w:val="20"/>
                <w:szCs w:val="20"/>
              </w:rPr>
              <w:t>Волховский</w:t>
            </w:r>
            <w:proofErr w:type="spellEnd"/>
            <w:r w:rsidRPr="000D3DFF">
              <w:rPr>
                <w:sz w:val="20"/>
                <w:szCs w:val="20"/>
              </w:rPr>
              <w:t xml:space="preserve"> проспект, д. 9</w:t>
            </w:r>
          </w:p>
        </w:tc>
        <w:tc>
          <w:tcPr>
            <w:tcW w:w="2125" w:type="dxa"/>
            <w:shd w:val="clear" w:color="auto" w:fill="FFFFFF"/>
            <w:vAlign w:val="center"/>
          </w:tcPr>
          <w:p w:rsidR="009138F2" w:rsidRPr="000D3DFF" w:rsidRDefault="009138F2" w:rsidP="00EF6A1D">
            <w:pPr>
              <w:widowControl w:val="0"/>
              <w:suppressAutoHyphens/>
              <w:jc w:val="center"/>
              <w:rPr>
                <w:bCs/>
                <w:sz w:val="20"/>
                <w:szCs w:val="20"/>
                <w:lang w:eastAsia="ar-SA"/>
              </w:rPr>
            </w:pPr>
            <w:r w:rsidRPr="000D3DFF">
              <w:rPr>
                <w:bCs/>
                <w:sz w:val="20"/>
                <w:szCs w:val="20"/>
                <w:lang w:eastAsia="ar-SA"/>
              </w:rPr>
              <w:t>С 9.00 до 21.00</w:t>
            </w:r>
          </w:p>
          <w:p w:rsidR="009138F2" w:rsidRPr="000D3DFF" w:rsidRDefault="009138F2" w:rsidP="00EF6A1D">
            <w:pPr>
              <w:widowControl w:val="0"/>
              <w:suppressAutoHyphens/>
              <w:jc w:val="center"/>
              <w:rPr>
                <w:bCs/>
                <w:sz w:val="20"/>
                <w:szCs w:val="20"/>
                <w:lang w:eastAsia="ar-SA"/>
              </w:rPr>
            </w:pPr>
            <w:r w:rsidRPr="000D3DFF">
              <w:rPr>
                <w:bCs/>
                <w:sz w:val="20"/>
                <w:szCs w:val="20"/>
                <w:lang w:eastAsia="ar-SA"/>
              </w:rPr>
              <w:t xml:space="preserve">ежедневно, </w:t>
            </w:r>
          </w:p>
          <w:p w:rsidR="009138F2" w:rsidRPr="000D3DFF" w:rsidRDefault="009138F2" w:rsidP="00EF6A1D">
            <w:pPr>
              <w:suppressAutoHyphens/>
              <w:jc w:val="center"/>
              <w:rPr>
                <w:bCs/>
                <w:color w:val="000000"/>
                <w:sz w:val="20"/>
                <w:szCs w:val="20"/>
              </w:rPr>
            </w:pPr>
            <w:r w:rsidRPr="000D3DFF">
              <w:rPr>
                <w:bCs/>
                <w:sz w:val="20"/>
                <w:szCs w:val="20"/>
                <w:lang w:eastAsia="ar-SA"/>
              </w:rPr>
              <w:t>без перерыва</w:t>
            </w:r>
          </w:p>
        </w:tc>
        <w:tc>
          <w:tcPr>
            <w:tcW w:w="1419" w:type="dxa"/>
            <w:vAlign w:val="center"/>
          </w:tcPr>
          <w:p w:rsidR="009138F2" w:rsidRPr="000D3DFF" w:rsidRDefault="009138F2" w:rsidP="00EF6A1D">
            <w:pPr>
              <w:widowControl w:val="0"/>
              <w:suppressAutoHyphens/>
              <w:jc w:val="center"/>
              <w:rPr>
                <w:sz w:val="20"/>
                <w:szCs w:val="20"/>
                <w:shd w:val="clear" w:color="auto" w:fill="FFFFFF"/>
                <w:lang w:eastAsia="en-US"/>
              </w:rPr>
            </w:pPr>
            <w:r w:rsidRPr="000D3DFF">
              <w:rPr>
                <w:sz w:val="20"/>
                <w:szCs w:val="20"/>
                <w:shd w:val="clear" w:color="auto" w:fill="FFFFFF"/>
                <w:lang w:eastAsia="en-US"/>
              </w:rPr>
              <w:t xml:space="preserve">8 (800) </w:t>
            </w:r>
          </w:p>
          <w:p w:rsidR="009138F2" w:rsidRPr="000D3DFF" w:rsidRDefault="009138F2" w:rsidP="00EF6A1D">
            <w:pPr>
              <w:widowControl w:val="0"/>
              <w:suppressAutoHyphens/>
              <w:jc w:val="center"/>
              <w:rPr>
                <w:bCs/>
                <w:sz w:val="20"/>
                <w:szCs w:val="20"/>
                <w:lang w:eastAsia="ar-SA"/>
              </w:rPr>
            </w:pPr>
            <w:r w:rsidRPr="000D3DFF">
              <w:rPr>
                <w:sz w:val="20"/>
                <w:szCs w:val="20"/>
                <w:shd w:val="clear" w:color="auto" w:fill="FFFFFF"/>
                <w:lang w:eastAsia="en-US"/>
              </w:rPr>
              <w:t>301-47-47</w:t>
            </w:r>
          </w:p>
        </w:tc>
      </w:tr>
      <w:tr w:rsidR="009138F2" w:rsidRPr="000D3DFF" w:rsidTr="00EF6A1D">
        <w:trPr>
          <w:trHeight w:hRule="exact" w:val="252"/>
          <w:jc w:val="center"/>
        </w:trPr>
        <w:tc>
          <w:tcPr>
            <w:tcW w:w="10206" w:type="dxa"/>
            <w:gridSpan w:val="5"/>
            <w:shd w:val="clear" w:color="auto" w:fill="FFFFFF"/>
            <w:vAlign w:val="center"/>
          </w:tcPr>
          <w:p w:rsidR="009138F2" w:rsidRPr="000D3DFF" w:rsidRDefault="009138F2" w:rsidP="00EF6A1D">
            <w:pPr>
              <w:widowControl w:val="0"/>
              <w:suppressAutoHyphens/>
              <w:jc w:val="center"/>
              <w:rPr>
                <w:b/>
                <w:bCs/>
                <w:sz w:val="20"/>
                <w:szCs w:val="20"/>
                <w:shd w:val="clear" w:color="auto" w:fill="FFFFFF"/>
                <w:lang w:eastAsia="en-US"/>
              </w:rPr>
            </w:pPr>
            <w:r w:rsidRPr="000D3DFF">
              <w:rPr>
                <w:b/>
                <w:bCs/>
                <w:sz w:val="20"/>
                <w:szCs w:val="20"/>
                <w:shd w:val="clear" w:color="auto" w:fill="FFFFFF"/>
                <w:lang w:eastAsia="en-US"/>
              </w:rPr>
              <w:t xml:space="preserve">Предоставление услуг во </w:t>
            </w:r>
            <w:r w:rsidRPr="000D3DFF">
              <w:rPr>
                <w:b/>
                <w:sz w:val="20"/>
                <w:szCs w:val="20"/>
                <w:shd w:val="clear" w:color="auto" w:fill="FFFFFF"/>
                <w:lang w:eastAsia="en-US"/>
              </w:rPr>
              <w:t xml:space="preserve">Всеволожском районе </w:t>
            </w:r>
            <w:r w:rsidRPr="000D3DFF">
              <w:rPr>
                <w:b/>
                <w:bCs/>
                <w:sz w:val="20"/>
                <w:szCs w:val="20"/>
                <w:lang w:eastAsia="ar-SA"/>
              </w:rPr>
              <w:t>Ленинградской области</w:t>
            </w:r>
          </w:p>
        </w:tc>
      </w:tr>
      <w:tr w:rsidR="009138F2" w:rsidRPr="000D3DFF" w:rsidTr="00EF6A1D">
        <w:trPr>
          <w:trHeight w:hRule="exact" w:val="727"/>
          <w:jc w:val="center"/>
        </w:trPr>
        <w:tc>
          <w:tcPr>
            <w:tcW w:w="709" w:type="dxa"/>
            <w:vMerge w:val="restart"/>
            <w:shd w:val="clear" w:color="auto" w:fill="FFFFFF"/>
            <w:vAlign w:val="center"/>
          </w:tcPr>
          <w:p w:rsidR="009138F2" w:rsidRPr="000D3DFF" w:rsidRDefault="009138F2" w:rsidP="00EF6A1D">
            <w:pPr>
              <w:widowControl w:val="0"/>
              <w:suppressAutoHyphens/>
              <w:contextualSpacing/>
              <w:jc w:val="center"/>
              <w:rPr>
                <w:sz w:val="20"/>
                <w:szCs w:val="20"/>
                <w:lang w:eastAsia="ar-SA"/>
              </w:rPr>
            </w:pPr>
            <w:r w:rsidRPr="000D3DFF">
              <w:rPr>
                <w:sz w:val="20"/>
                <w:szCs w:val="20"/>
                <w:lang w:eastAsia="ar-SA"/>
              </w:rPr>
              <w:t>4</w:t>
            </w:r>
          </w:p>
        </w:tc>
        <w:tc>
          <w:tcPr>
            <w:tcW w:w="2270" w:type="dxa"/>
            <w:shd w:val="clear" w:color="auto" w:fill="FFFFFF"/>
            <w:vAlign w:val="center"/>
          </w:tcPr>
          <w:p w:rsidR="009138F2" w:rsidRPr="000D3DFF" w:rsidRDefault="009138F2" w:rsidP="00EF6A1D">
            <w:pPr>
              <w:widowControl w:val="0"/>
              <w:suppressAutoHyphens/>
              <w:jc w:val="center"/>
              <w:rPr>
                <w:bCs/>
                <w:sz w:val="20"/>
                <w:szCs w:val="20"/>
                <w:lang w:eastAsia="ar-SA"/>
              </w:rPr>
            </w:pPr>
            <w:r w:rsidRPr="000D3DFF">
              <w:rPr>
                <w:bCs/>
                <w:sz w:val="20"/>
                <w:szCs w:val="20"/>
                <w:lang w:eastAsia="ar-SA"/>
              </w:rPr>
              <w:t>Филиал ГБУ ЛО «МФЦ» «Всеволожский»</w:t>
            </w:r>
          </w:p>
          <w:p w:rsidR="009138F2" w:rsidRPr="000D3DFF" w:rsidRDefault="009138F2" w:rsidP="00EF6A1D">
            <w:pPr>
              <w:widowControl w:val="0"/>
              <w:suppressAutoHyphens/>
              <w:jc w:val="center"/>
              <w:rPr>
                <w:sz w:val="20"/>
                <w:szCs w:val="20"/>
                <w:lang w:eastAsia="ar-SA"/>
              </w:rPr>
            </w:pPr>
          </w:p>
        </w:tc>
        <w:tc>
          <w:tcPr>
            <w:tcW w:w="3683" w:type="dxa"/>
            <w:shd w:val="clear" w:color="auto" w:fill="FFFFFF"/>
            <w:vAlign w:val="center"/>
          </w:tcPr>
          <w:p w:rsidR="009138F2" w:rsidRPr="000D3DFF" w:rsidRDefault="009138F2" w:rsidP="00EF6A1D">
            <w:pPr>
              <w:widowControl w:val="0"/>
              <w:suppressAutoHyphens/>
              <w:jc w:val="center"/>
              <w:rPr>
                <w:sz w:val="20"/>
                <w:szCs w:val="20"/>
              </w:rPr>
            </w:pPr>
            <w:r w:rsidRPr="000D3DFF">
              <w:rPr>
                <w:sz w:val="20"/>
                <w:szCs w:val="20"/>
              </w:rPr>
              <w:t xml:space="preserve">188643, Россия, Ленинградская область, Всеволожский район, </w:t>
            </w:r>
          </w:p>
          <w:p w:rsidR="009138F2" w:rsidRPr="000D3DFF" w:rsidRDefault="009138F2" w:rsidP="00EF6A1D">
            <w:pPr>
              <w:widowControl w:val="0"/>
              <w:suppressAutoHyphens/>
              <w:jc w:val="center"/>
              <w:rPr>
                <w:bCs/>
                <w:sz w:val="20"/>
                <w:szCs w:val="20"/>
                <w:lang w:eastAsia="ar-SA"/>
              </w:rPr>
            </w:pPr>
            <w:r w:rsidRPr="000D3DFF">
              <w:rPr>
                <w:sz w:val="20"/>
                <w:szCs w:val="20"/>
              </w:rPr>
              <w:t xml:space="preserve">г. Всеволожск, ул. </w:t>
            </w:r>
            <w:proofErr w:type="spellStart"/>
            <w:r w:rsidRPr="000D3DFF">
              <w:rPr>
                <w:sz w:val="20"/>
                <w:szCs w:val="20"/>
              </w:rPr>
              <w:t>Пожвинская</w:t>
            </w:r>
            <w:proofErr w:type="spellEnd"/>
            <w:r w:rsidRPr="000D3DFF">
              <w:rPr>
                <w:sz w:val="20"/>
                <w:szCs w:val="20"/>
              </w:rPr>
              <w:t>, д. 4а</w:t>
            </w:r>
          </w:p>
          <w:p w:rsidR="009138F2" w:rsidRPr="000D3DFF" w:rsidRDefault="009138F2" w:rsidP="00EF6A1D">
            <w:pPr>
              <w:widowControl w:val="0"/>
              <w:suppressAutoHyphens/>
              <w:jc w:val="center"/>
              <w:rPr>
                <w:sz w:val="20"/>
                <w:szCs w:val="20"/>
                <w:lang w:eastAsia="ar-SA"/>
              </w:rPr>
            </w:pPr>
          </w:p>
        </w:tc>
        <w:tc>
          <w:tcPr>
            <w:tcW w:w="2125" w:type="dxa"/>
            <w:shd w:val="clear" w:color="auto" w:fill="FFFFFF"/>
            <w:vAlign w:val="center"/>
          </w:tcPr>
          <w:p w:rsidR="009138F2" w:rsidRPr="000D3DFF" w:rsidRDefault="009138F2" w:rsidP="00EF6A1D">
            <w:pPr>
              <w:widowControl w:val="0"/>
              <w:suppressAutoHyphens/>
              <w:jc w:val="center"/>
              <w:rPr>
                <w:bCs/>
                <w:sz w:val="20"/>
                <w:szCs w:val="20"/>
                <w:lang w:eastAsia="ar-SA"/>
              </w:rPr>
            </w:pPr>
            <w:r w:rsidRPr="000D3DFF">
              <w:rPr>
                <w:bCs/>
                <w:sz w:val="20"/>
                <w:szCs w:val="20"/>
                <w:lang w:eastAsia="ar-SA"/>
              </w:rPr>
              <w:t>С 9.00 до 21.00</w:t>
            </w:r>
          </w:p>
          <w:p w:rsidR="009138F2" w:rsidRPr="000D3DFF" w:rsidRDefault="009138F2" w:rsidP="00EF6A1D">
            <w:pPr>
              <w:widowControl w:val="0"/>
              <w:suppressAutoHyphens/>
              <w:jc w:val="center"/>
              <w:rPr>
                <w:bCs/>
                <w:sz w:val="20"/>
                <w:szCs w:val="20"/>
                <w:lang w:eastAsia="ar-SA"/>
              </w:rPr>
            </w:pPr>
            <w:r w:rsidRPr="000D3DFF">
              <w:rPr>
                <w:bCs/>
                <w:sz w:val="20"/>
                <w:szCs w:val="20"/>
                <w:lang w:eastAsia="ar-SA"/>
              </w:rPr>
              <w:t xml:space="preserve">ежедневно, </w:t>
            </w:r>
          </w:p>
          <w:p w:rsidR="009138F2" w:rsidRPr="000D3DFF" w:rsidRDefault="009138F2" w:rsidP="00EF6A1D">
            <w:pPr>
              <w:widowControl w:val="0"/>
              <w:suppressAutoHyphens/>
              <w:jc w:val="center"/>
              <w:rPr>
                <w:bCs/>
                <w:sz w:val="20"/>
                <w:szCs w:val="20"/>
                <w:lang w:eastAsia="ar-SA"/>
              </w:rPr>
            </w:pPr>
            <w:r w:rsidRPr="000D3DFF">
              <w:rPr>
                <w:bCs/>
                <w:sz w:val="20"/>
                <w:szCs w:val="20"/>
                <w:lang w:eastAsia="ar-SA"/>
              </w:rPr>
              <w:t>без перерыва</w:t>
            </w:r>
          </w:p>
          <w:p w:rsidR="009138F2" w:rsidRPr="000D3DFF" w:rsidRDefault="009138F2" w:rsidP="00EF6A1D">
            <w:pPr>
              <w:jc w:val="center"/>
              <w:rPr>
                <w:sz w:val="20"/>
                <w:szCs w:val="20"/>
                <w:lang w:eastAsia="en-US"/>
              </w:rPr>
            </w:pPr>
          </w:p>
        </w:tc>
        <w:tc>
          <w:tcPr>
            <w:tcW w:w="1419" w:type="dxa"/>
            <w:vAlign w:val="center"/>
          </w:tcPr>
          <w:p w:rsidR="009138F2" w:rsidRPr="000D3DFF" w:rsidRDefault="009138F2" w:rsidP="00EF6A1D">
            <w:pPr>
              <w:widowControl w:val="0"/>
              <w:suppressAutoHyphens/>
              <w:jc w:val="center"/>
              <w:rPr>
                <w:sz w:val="20"/>
                <w:szCs w:val="20"/>
                <w:shd w:val="clear" w:color="auto" w:fill="FFFFFF"/>
                <w:lang w:eastAsia="en-US"/>
              </w:rPr>
            </w:pPr>
            <w:r w:rsidRPr="000D3DFF">
              <w:rPr>
                <w:sz w:val="20"/>
                <w:szCs w:val="20"/>
                <w:shd w:val="clear" w:color="auto" w:fill="FFFFFF"/>
                <w:lang w:eastAsia="en-US"/>
              </w:rPr>
              <w:t xml:space="preserve">8 (800) </w:t>
            </w:r>
          </w:p>
          <w:p w:rsidR="009138F2" w:rsidRPr="000D3DFF" w:rsidRDefault="009138F2" w:rsidP="00EF6A1D">
            <w:pPr>
              <w:widowControl w:val="0"/>
              <w:suppressAutoHyphens/>
              <w:jc w:val="center"/>
              <w:rPr>
                <w:sz w:val="20"/>
                <w:szCs w:val="20"/>
                <w:lang w:eastAsia="ar-SA"/>
              </w:rPr>
            </w:pPr>
            <w:r w:rsidRPr="000D3DFF">
              <w:rPr>
                <w:sz w:val="20"/>
                <w:szCs w:val="20"/>
                <w:shd w:val="clear" w:color="auto" w:fill="FFFFFF"/>
                <w:lang w:eastAsia="en-US"/>
              </w:rPr>
              <w:t>301-47-47</w:t>
            </w:r>
          </w:p>
        </w:tc>
      </w:tr>
      <w:tr w:rsidR="009138F2" w:rsidRPr="000D3DFF" w:rsidTr="00EF6A1D">
        <w:trPr>
          <w:trHeight w:hRule="exact" w:val="1231"/>
          <w:jc w:val="center"/>
        </w:trPr>
        <w:tc>
          <w:tcPr>
            <w:tcW w:w="709" w:type="dxa"/>
            <w:vMerge/>
            <w:shd w:val="clear" w:color="auto" w:fill="FFFFFF"/>
            <w:vAlign w:val="center"/>
          </w:tcPr>
          <w:p w:rsidR="009138F2" w:rsidRPr="000D3DFF" w:rsidRDefault="009138F2" w:rsidP="00EF6A1D">
            <w:pPr>
              <w:widowControl w:val="0"/>
              <w:suppressAutoHyphens/>
              <w:jc w:val="center"/>
              <w:rPr>
                <w:sz w:val="20"/>
                <w:szCs w:val="20"/>
                <w:lang w:eastAsia="ar-SA"/>
              </w:rPr>
            </w:pPr>
          </w:p>
        </w:tc>
        <w:tc>
          <w:tcPr>
            <w:tcW w:w="2270" w:type="dxa"/>
            <w:shd w:val="clear" w:color="auto" w:fill="FFFFFF"/>
            <w:vAlign w:val="center"/>
          </w:tcPr>
          <w:p w:rsidR="009138F2" w:rsidRPr="000D3DFF" w:rsidRDefault="009138F2" w:rsidP="00EF6A1D">
            <w:pPr>
              <w:widowControl w:val="0"/>
              <w:suppressAutoHyphens/>
              <w:jc w:val="center"/>
              <w:rPr>
                <w:bCs/>
                <w:sz w:val="20"/>
                <w:szCs w:val="20"/>
                <w:lang w:eastAsia="ar-SA"/>
              </w:rPr>
            </w:pPr>
            <w:r w:rsidRPr="000D3DFF">
              <w:rPr>
                <w:bCs/>
                <w:sz w:val="20"/>
                <w:szCs w:val="20"/>
                <w:lang w:eastAsia="ar-SA"/>
              </w:rPr>
              <w:t>Филиал ГБУ ЛО «МФЦ» «Всеволожский» - отдел «Новосаратовка»</w:t>
            </w:r>
          </w:p>
          <w:p w:rsidR="009138F2" w:rsidRPr="000D3DFF" w:rsidRDefault="009138F2" w:rsidP="00EF6A1D">
            <w:pPr>
              <w:widowControl w:val="0"/>
              <w:suppressAutoHyphens/>
              <w:jc w:val="center"/>
              <w:rPr>
                <w:bCs/>
                <w:sz w:val="20"/>
                <w:szCs w:val="20"/>
                <w:lang w:eastAsia="ar-SA"/>
              </w:rPr>
            </w:pPr>
          </w:p>
        </w:tc>
        <w:tc>
          <w:tcPr>
            <w:tcW w:w="3683" w:type="dxa"/>
            <w:shd w:val="clear" w:color="auto" w:fill="FFFFFF"/>
            <w:vAlign w:val="center"/>
          </w:tcPr>
          <w:p w:rsidR="009138F2" w:rsidRPr="000D3DFF" w:rsidRDefault="009138F2" w:rsidP="00EF6A1D">
            <w:pPr>
              <w:widowControl w:val="0"/>
              <w:suppressAutoHyphens/>
              <w:jc w:val="center"/>
              <w:rPr>
                <w:bCs/>
                <w:sz w:val="20"/>
                <w:szCs w:val="20"/>
                <w:lang w:eastAsia="ar-SA"/>
              </w:rPr>
            </w:pPr>
            <w:r w:rsidRPr="000D3DFF">
              <w:rPr>
                <w:bCs/>
                <w:sz w:val="20"/>
                <w:szCs w:val="20"/>
                <w:lang w:eastAsia="ar-SA"/>
              </w:rPr>
              <w:t>188681, Россия, Ленинградская область, Всеволожский район,</w:t>
            </w:r>
          </w:p>
          <w:p w:rsidR="009138F2" w:rsidRPr="000D3DFF" w:rsidRDefault="009138F2" w:rsidP="00EF6A1D">
            <w:pPr>
              <w:widowControl w:val="0"/>
              <w:suppressAutoHyphens/>
              <w:jc w:val="center"/>
              <w:rPr>
                <w:bCs/>
                <w:sz w:val="20"/>
                <w:szCs w:val="20"/>
                <w:lang w:eastAsia="ar-SA"/>
              </w:rPr>
            </w:pPr>
            <w:r w:rsidRPr="000D3DFF">
              <w:rPr>
                <w:bCs/>
                <w:sz w:val="20"/>
                <w:szCs w:val="20"/>
                <w:lang w:eastAsia="ar-SA"/>
              </w:rPr>
              <w:t xml:space="preserve"> д. Новосаратовка - центр, д. 8 </w:t>
            </w:r>
            <w:r w:rsidRPr="000D3DFF">
              <w:rPr>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9138F2" w:rsidRPr="000D3DFF" w:rsidRDefault="009138F2" w:rsidP="00EF6A1D">
            <w:pPr>
              <w:widowControl w:val="0"/>
              <w:suppressAutoHyphens/>
              <w:jc w:val="center"/>
              <w:rPr>
                <w:bCs/>
                <w:sz w:val="20"/>
                <w:szCs w:val="20"/>
                <w:lang w:eastAsia="ar-SA"/>
              </w:rPr>
            </w:pPr>
            <w:r w:rsidRPr="000D3DFF">
              <w:rPr>
                <w:bCs/>
                <w:sz w:val="20"/>
                <w:szCs w:val="20"/>
                <w:lang w:eastAsia="ar-SA"/>
              </w:rPr>
              <w:t>С 9.00 до 21.00</w:t>
            </w:r>
          </w:p>
          <w:p w:rsidR="009138F2" w:rsidRPr="000D3DFF" w:rsidRDefault="009138F2" w:rsidP="00EF6A1D">
            <w:pPr>
              <w:widowControl w:val="0"/>
              <w:suppressAutoHyphens/>
              <w:jc w:val="center"/>
              <w:rPr>
                <w:bCs/>
                <w:sz w:val="20"/>
                <w:szCs w:val="20"/>
                <w:lang w:eastAsia="ar-SA"/>
              </w:rPr>
            </w:pPr>
            <w:r w:rsidRPr="000D3DFF">
              <w:rPr>
                <w:bCs/>
                <w:sz w:val="20"/>
                <w:szCs w:val="20"/>
                <w:lang w:eastAsia="ar-SA"/>
              </w:rPr>
              <w:t xml:space="preserve">ежедневно, </w:t>
            </w:r>
          </w:p>
          <w:p w:rsidR="009138F2" w:rsidRPr="000D3DFF" w:rsidRDefault="009138F2" w:rsidP="00EF6A1D">
            <w:pPr>
              <w:jc w:val="center"/>
              <w:rPr>
                <w:sz w:val="20"/>
                <w:szCs w:val="20"/>
                <w:lang w:eastAsia="en-US"/>
              </w:rPr>
            </w:pPr>
            <w:r w:rsidRPr="000D3DFF">
              <w:rPr>
                <w:bCs/>
                <w:sz w:val="20"/>
                <w:szCs w:val="20"/>
                <w:lang w:eastAsia="ar-SA"/>
              </w:rPr>
              <w:t>без перерыва</w:t>
            </w:r>
          </w:p>
        </w:tc>
        <w:tc>
          <w:tcPr>
            <w:tcW w:w="1419" w:type="dxa"/>
            <w:vAlign w:val="center"/>
          </w:tcPr>
          <w:p w:rsidR="009138F2" w:rsidRPr="000D3DFF" w:rsidRDefault="009138F2" w:rsidP="00EF6A1D">
            <w:pPr>
              <w:widowControl w:val="0"/>
              <w:suppressAutoHyphens/>
              <w:jc w:val="center"/>
              <w:rPr>
                <w:sz w:val="20"/>
                <w:szCs w:val="20"/>
                <w:shd w:val="clear" w:color="auto" w:fill="FFFFFF"/>
                <w:lang w:eastAsia="en-US"/>
              </w:rPr>
            </w:pPr>
            <w:r w:rsidRPr="000D3DFF">
              <w:rPr>
                <w:sz w:val="20"/>
                <w:szCs w:val="20"/>
                <w:shd w:val="clear" w:color="auto" w:fill="FFFFFF"/>
                <w:lang w:eastAsia="en-US"/>
              </w:rPr>
              <w:t xml:space="preserve">8 (800) </w:t>
            </w:r>
          </w:p>
          <w:p w:rsidR="009138F2" w:rsidRPr="000D3DFF" w:rsidRDefault="009138F2" w:rsidP="00EF6A1D">
            <w:pPr>
              <w:widowControl w:val="0"/>
              <w:suppressAutoHyphens/>
              <w:jc w:val="center"/>
              <w:rPr>
                <w:bCs/>
                <w:sz w:val="20"/>
                <w:szCs w:val="20"/>
                <w:lang w:eastAsia="ar-SA"/>
              </w:rPr>
            </w:pPr>
            <w:r w:rsidRPr="000D3DFF">
              <w:rPr>
                <w:sz w:val="20"/>
                <w:szCs w:val="20"/>
                <w:shd w:val="clear" w:color="auto" w:fill="FFFFFF"/>
                <w:lang w:eastAsia="en-US"/>
              </w:rPr>
              <w:t>301-47-47</w:t>
            </w:r>
          </w:p>
        </w:tc>
      </w:tr>
      <w:tr w:rsidR="009138F2" w:rsidRPr="000D3DFF" w:rsidTr="00EF6A1D">
        <w:trPr>
          <w:trHeight w:hRule="exact" w:val="910"/>
          <w:jc w:val="center"/>
        </w:trPr>
        <w:tc>
          <w:tcPr>
            <w:tcW w:w="709" w:type="dxa"/>
            <w:vMerge/>
            <w:shd w:val="clear" w:color="auto" w:fill="FFFFFF"/>
            <w:vAlign w:val="center"/>
          </w:tcPr>
          <w:p w:rsidR="009138F2" w:rsidRPr="000D3DFF" w:rsidRDefault="009138F2" w:rsidP="00EF6A1D">
            <w:pPr>
              <w:widowControl w:val="0"/>
              <w:suppressAutoHyphens/>
              <w:jc w:val="center"/>
              <w:rPr>
                <w:sz w:val="20"/>
                <w:szCs w:val="20"/>
                <w:lang w:eastAsia="ar-SA"/>
              </w:rPr>
            </w:pPr>
          </w:p>
        </w:tc>
        <w:tc>
          <w:tcPr>
            <w:tcW w:w="2270" w:type="dxa"/>
            <w:shd w:val="clear" w:color="auto" w:fill="FFFFFF"/>
            <w:vAlign w:val="center"/>
          </w:tcPr>
          <w:p w:rsidR="009138F2" w:rsidRPr="000D3DFF" w:rsidRDefault="009138F2" w:rsidP="00EF6A1D">
            <w:pPr>
              <w:widowControl w:val="0"/>
              <w:suppressAutoHyphens/>
              <w:jc w:val="center"/>
              <w:rPr>
                <w:bCs/>
                <w:sz w:val="20"/>
                <w:szCs w:val="20"/>
                <w:lang w:eastAsia="ar-SA"/>
              </w:rPr>
            </w:pPr>
            <w:r w:rsidRPr="000D3DFF">
              <w:rPr>
                <w:bCs/>
                <w:sz w:val="20"/>
                <w:szCs w:val="20"/>
                <w:lang w:eastAsia="ar-SA"/>
              </w:rPr>
              <w:t>Филиал ГБУ ЛО «МФЦ» «Всеволожский» - отдел «Сертолово»</w:t>
            </w:r>
          </w:p>
          <w:p w:rsidR="009138F2" w:rsidRPr="000D3DFF" w:rsidRDefault="009138F2" w:rsidP="00EF6A1D">
            <w:pPr>
              <w:widowControl w:val="0"/>
              <w:suppressAutoHyphens/>
              <w:jc w:val="center"/>
              <w:rPr>
                <w:bCs/>
                <w:sz w:val="20"/>
                <w:szCs w:val="20"/>
                <w:lang w:eastAsia="ar-SA"/>
              </w:rPr>
            </w:pPr>
          </w:p>
        </w:tc>
        <w:tc>
          <w:tcPr>
            <w:tcW w:w="3683" w:type="dxa"/>
            <w:shd w:val="clear" w:color="auto" w:fill="FFFFFF"/>
            <w:vAlign w:val="center"/>
          </w:tcPr>
          <w:p w:rsidR="009138F2" w:rsidRPr="000D3DFF" w:rsidRDefault="009138F2" w:rsidP="00EF6A1D">
            <w:pPr>
              <w:jc w:val="center"/>
              <w:rPr>
                <w:bCs/>
                <w:sz w:val="20"/>
                <w:szCs w:val="20"/>
                <w:lang w:eastAsia="ar-SA"/>
              </w:rPr>
            </w:pPr>
            <w:proofErr w:type="gramStart"/>
            <w:r w:rsidRPr="000D3DFF">
              <w:rPr>
                <w:bCs/>
                <w:sz w:val="20"/>
                <w:szCs w:val="20"/>
                <w:lang w:eastAsia="ar-SA"/>
              </w:rPr>
              <w:t>188650, Россия, Ленинградская область, Всеволожский район, г. Сертолово, ул. Центральная, д. 8, корп. 3</w:t>
            </w:r>
            <w:proofErr w:type="gramEnd"/>
          </w:p>
          <w:p w:rsidR="009138F2" w:rsidRPr="000D3DFF" w:rsidRDefault="009138F2" w:rsidP="00EF6A1D">
            <w:pPr>
              <w:widowControl w:val="0"/>
              <w:suppressAutoHyphens/>
              <w:jc w:val="center"/>
              <w:rPr>
                <w:bCs/>
                <w:sz w:val="20"/>
                <w:szCs w:val="20"/>
                <w:lang w:eastAsia="ar-SA"/>
              </w:rPr>
            </w:pPr>
          </w:p>
        </w:tc>
        <w:tc>
          <w:tcPr>
            <w:tcW w:w="2125" w:type="dxa"/>
            <w:shd w:val="clear" w:color="auto" w:fill="FFFFFF"/>
            <w:vAlign w:val="center"/>
          </w:tcPr>
          <w:p w:rsidR="009138F2" w:rsidRPr="000D3DFF" w:rsidRDefault="009138F2" w:rsidP="00EF6A1D">
            <w:pPr>
              <w:widowControl w:val="0"/>
              <w:suppressAutoHyphens/>
              <w:jc w:val="center"/>
              <w:rPr>
                <w:bCs/>
                <w:sz w:val="20"/>
                <w:szCs w:val="20"/>
                <w:lang w:eastAsia="ar-SA"/>
              </w:rPr>
            </w:pPr>
            <w:r w:rsidRPr="000D3DFF">
              <w:rPr>
                <w:bCs/>
                <w:sz w:val="20"/>
                <w:szCs w:val="20"/>
                <w:lang w:eastAsia="ar-SA"/>
              </w:rPr>
              <w:t>Понедельник-пятница с 9.00 до 18.00, суббота с 9.00 до 14.00, воскресенье - выходной</w:t>
            </w:r>
          </w:p>
        </w:tc>
        <w:tc>
          <w:tcPr>
            <w:tcW w:w="1419" w:type="dxa"/>
            <w:vAlign w:val="center"/>
          </w:tcPr>
          <w:p w:rsidR="009138F2" w:rsidRPr="000D3DFF" w:rsidRDefault="009138F2" w:rsidP="00EF6A1D">
            <w:pPr>
              <w:widowControl w:val="0"/>
              <w:suppressAutoHyphens/>
              <w:jc w:val="center"/>
              <w:rPr>
                <w:sz w:val="20"/>
                <w:szCs w:val="20"/>
                <w:shd w:val="clear" w:color="auto" w:fill="FFFFFF"/>
                <w:lang w:eastAsia="en-US"/>
              </w:rPr>
            </w:pPr>
            <w:r w:rsidRPr="000D3DFF">
              <w:rPr>
                <w:sz w:val="20"/>
                <w:szCs w:val="20"/>
                <w:shd w:val="clear" w:color="auto" w:fill="FFFFFF"/>
                <w:lang w:eastAsia="en-US"/>
              </w:rPr>
              <w:t xml:space="preserve">8 (800) </w:t>
            </w:r>
          </w:p>
          <w:p w:rsidR="009138F2" w:rsidRPr="000D3DFF" w:rsidRDefault="009138F2" w:rsidP="00EF6A1D">
            <w:pPr>
              <w:widowControl w:val="0"/>
              <w:suppressAutoHyphens/>
              <w:jc w:val="center"/>
              <w:rPr>
                <w:sz w:val="20"/>
                <w:szCs w:val="20"/>
                <w:shd w:val="clear" w:color="auto" w:fill="FFFFFF"/>
                <w:lang w:eastAsia="en-US"/>
              </w:rPr>
            </w:pPr>
            <w:r w:rsidRPr="000D3DFF">
              <w:rPr>
                <w:sz w:val="20"/>
                <w:szCs w:val="20"/>
                <w:shd w:val="clear" w:color="auto" w:fill="FFFFFF"/>
                <w:lang w:eastAsia="en-US"/>
              </w:rPr>
              <w:t>301-47-47</w:t>
            </w:r>
          </w:p>
        </w:tc>
      </w:tr>
      <w:tr w:rsidR="009138F2" w:rsidRPr="000D3DFF" w:rsidTr="00EF6A1D">
        <w:trPr>
          <w:trHeight w:hRule="exact" w:val="910"/>
          <w:jc w:val="center"/>
        </w:trPr>
        <w:tc>
          <w:tcPr>
            <w:tcW w:w="709" w:type="dxa"/>
            <w:vMerge/>
            <w:shd w:val="clear" w:color="auto" w:fill="FFFFFF"/>
            <w:vAlign w:val="center"/>
          </w:tcPr>
          <w:p w:rsidR="009138F2" w:rsidRPr="000D3DFF" w:rsidRDefault="009138F2" w:rsidP="00EF6A1D">
            <w:pPr>
              <w:widowControl w:val="0"/>
              <w:suppressAutoHyphens/>
              <w:jc w:val="center"/>
              <w:rPr>
                <w:sz w:val="20"/>
                <w:szCs w:val="20"/>
                <w:lang w:eastAsia="ar-SA"/>
              </w:rPr>
            </w:pPr>
          </w:p>
        </w:tc>
        <w:tc>
          <w:tcPr>
            <w:tcW w:w="2270" w:type="dxa"/>
            <w:shd w:val="clear" w:color="auto" w:fill="FFFFFF"/>
            <w:vAlign w:val="center"/>
          </w:tcPr>
          <w:p w:rsidR="009138F2" w:rsidRPr="000D3DFF" w:rsidRDefault="009138F2" w:rsidP="00EF6A1D">
            <w:pPr>
              <w:widowControl w:val="0"/>
              <w:suppressAutoHyphens/>
              <w:jc w:val="center"/>
              <w:rPr>
                <w:bCs/>
                <w:sz w:val="20"/>
                <w:szCs w:val="20"/>
                <w:lang w:eastAsia="ar-SA"/>
              </w:rPr>
            </w:pPr>
            <w:r w:rsidRPr="000D3DFF">
              <w:rPr>
                <w:bCs/>
                <w:sz w:val="20"/>
                <w:szCs w:val="20"/>
                <w:lang w:eastAsia="ar-SA"/>
              </w:rPr>
              <w:t>Филиал ГБУ ЛО «МФЦ» «Всеволожский» - отдел «</w:t>
            </w:r>
            <w:proofErr w:type="spellStart"/>
            <w:r w:rsidRPr="000D3DFF">
              <w:rPr>
                <w:bCs/>
                <w:sz w:val="20"/>
                <w:szCs w:val="20"/>
                <w:lang w:eastAsia="ar-SA"/>
              </w:rPr>
              <w:t>Мурино</w:t>
            </w:r>
            <w:proofErr w:type="spellEnd"/>
            <w:r w:rsidRPr="000D3DFF">
              <w:rPr>
                <w:bCs/>
                <w:sz w:val="20"/>
                <w:szCs w:val="20"/>
                <w:lang w:eastAsia="ar-SA"/>
              </w:rPr>
              <w:t xml:space="preserve">» </w:t>
            </w:r>
          </w:p>
        </w:tc>
        <w:tc>
          <w:tcPr>
            <w:tcW w:w="3683" w:type="dxa"/>
            <w:shd w:val="clear" w:color="auto" w:fill="FFFFFF"/>
            <w:vAlign w:val="center"/>
          </w:tcPr>
          <w:p w:rsidR="009138F2" w:rsidRPr="000D3DFF" w:rsidRDefault="009138F2" w:rsidP="00EF6A1D">
            <w:pPr>
              <w:jc w:val="center"/>
              <w:rPr>
                <w:bCs/>
                <w:sz w:val="20"/>
                <w:szCs w:val="20"/>
                <w:lang w:eastAsia="ar-SA"/>
              </w:rPr>
            </w:pPr>
            <w:r w:rsidRPr="000D3DFF">
              <w:rPr>
                <w:bCs/>
                <w:sz w:val="20"/>
                <w:szCs w:val="20"/>
                <w:lang w:eastAsia="ar-SA"/>
              </w:rPr>
              <w:t xml:space="preserve">188661, Россия, Ленинградская область, Всеволожский район, п. </w:t>
            </w:r>
            <w:proofErr w:type="spellStart"/>
            <w:r w:rsidRPr="000D3DFF">
              <w:rPr>
                <w:bCs/>
                <w:sz w:val="20"/>
                <w:szCs w:val="20"/>
                <w:lang w:eastAsia="ar-SA"/>
              </w:rPr>
              <w:t>Мурино</w:t>
            </w:r>
            <w:proofErr w:type="spellEnd"/>
            <w:r w:rsidRPr="000D3DFF">
              <w:rPr>
                <w:bCs/>
                <w:sz w:val="20"/>
                <w:szCs w:val="20"/>
                <w:lang w:eastAsia="ar-SA"/>
              </w:rPr>
              <w:t>, ул. Вокзальная, д. 19</w:t>
            </w:r>
          </w:p>
        </w:tc>
        <w:tc>
          <w:tcPr>
            <w:tcW w:w="2125" w:type="dxa"/>
            <w:shd w:val="clear" w:color="auto" w:fill="FFFFFF"/>
            <w:vAlign w:val="center"/>
          </w:tcPr>
          <w:p w:rsidR="009138F2" w:rsidRPr="000D3DFF" w:rsidRDefault="009138F2" w:rsidP="00EF6A1D">
            <w:pPr>
              <w:widowControl w:val="0"/>
              <w:suppressAutoHyphens/>
              <w:jc w:val="center"/>
              <w:rPr>
                <w:bCs/>
                <w:sz w:val="20"/>
                <w:szCs w:val="20"/>
                <w:lang w:eastAsia="ar-SA"/>
              </w:rPr>
            </w:pPr>
            <w:r w:rsidRPr="000D3DFF">
              <w:rPr>
                <w:bCs/>
                <w:sz w:val="20"/>
                <w:szCs w:val="20"/>
                <w:lang w:eastAsia="ar-SA"/>
              </w:rPr>
              <w:t>Понедельник-пятница с 9.00 до 18.00, суббота с 9.00 до 14.00, воскресенье - выходной</w:t>
            </w:r>
          </w:p>
        </w:tc>
        <w:tc>
          <w:tcPr>
            <w:tcW w:w="1419" w:type="dxa"/>
            <w:vAlign w:val="center"/>
          </w:tcPr>
          <w:p w:rsidR="009138F2" w:rsidRPr="000D3DFF" w:rsidRDefault="009138F2" w:rsidP="00EF6A1D">
            <w:pPr>
              <w:widowControl w:val="0"/>
              <w:suppressAutoHyphens/>
              <w:jc w:val="center"/>
              <w:rPr>
                <w:sz w:val="20"/>
                <w:szCs w:val="20"/>
                <w:shd w:val="clear" w:color="auto" w:fill="FFFFFF"/>
                <w:lang w:eastAsia="en-US"/>
              </w:rPr>
            </w:pPr>
            <w:r w:rsidRPr="000D3DFF">
              <w:rPr>
                <w:sz w:val="20"/>
                <w:szCs w:val="20"/>
                <w:shd w:val="clear" w:color="auto" w:fill="FFFFFF"/>
                <w:lang w:eastAsia="en-US"/>
              </w:rPr>
              <w:t xml:space="preserve">8 (800) </w:t>
            </w:r>
          </w:p>
          <w:p w:rsidR="009138F2" w:rsidRPr="000D3DFF" w:rsidRDefault="009138F2" w:rsidP="00EF6A1D">
            <w:pPr>
              <w:widowControl w:val="0"/>
              <w:suppressAutoHyphens/>
              <w:jc w:val="center"/>
              <w:rPr>
                <w:sz w:val="20"/>
                <w:szCs w:val="20"/>
                <w:shd w:val="clear" w:color="auto" w:fill="FFFFFF"/>
                <w:lang w:eastAsia="en-US"/>
              </w:rPr>
            </w:pPr>
            <w:r w:rsidRPr="000D3DFF">
              <w:rPr>
                <w:sz w:val="20"/>
                <w:szCs w:val="20"/>
                <w:shd w:val="clear" w:color="auto" w:fill="FFFFFF"/>
                <w:lang w:eastAsia="en-US"/>
              </w:rPr>
              <w:t>301-47-47</w:t>
            </w:r>
          </w:p>
        </w:tc>
      </w:tr>
      <w:tr w:rsidR="009138F2" w:rsidRPr="000D3DFF" w:rsidTr="00EF6A1D">
        <w:trPr>
          <w:trHeight w:hRule="exact" w:val="284"/>
          <w:jc w:val="center"/>
        </w:trPr>
        <w:tc>
          <w:tcPr>
            <w:tcW w:w="10206" w:type="dxa"/>
            <w:gridSpan w:val="5"/>
            <w:shd w:val="clear" w:color="auto" w:fill="FFFFFF"/>
            <w:vAlign w:val="center"/>
          </w:tcPr>
          <w:p w:rsidR="009138F2" w:rsidRPr="000D3DFF" w:rsidRDefault="009138F2" w:rsidP="00EF6A1D">
            <w:pPr>
              <w:widowControl w:val="0"/>
              <w:suppressAutoHyphens/>
              <w:jc w:val="center"/>
              <w:rPr>
                <w:b/>
                <w:sz w:val="20"/>
                <w:szCs w:val="20"/>
                <w:lang w:eastAsia="ar-SA"/>
              </w:rPr>
            </w:pPr>
            <w:r w:rsidRPr="000D3DFF">
              <w:rPr>
                <w:b/>
                <w:bCs/>
                <w:sz w:val="20"/>
                <w:szCs w:val="20"/>
                <w:lang w:eastAsia="ar-SA"/>
              </w:rPr>
              <w:t>Предоставление услуг в</w:t>
            </w:r>
            <w:r w:rsidRPr="000D3DFF">
              <w:rPr>
                <w:b/>
                <w:sz w:val="20"/>
                <w:szCs w:val="20"/>
                <w:lang w:eastAsia="ar-SA"/>
              </w:rPr>
              <w:t xml:space="preserve"> Выборгском районе </w:t>
            </w:r>
            <w:r w:rsidRPr="000D3DFF">
              <w:rPr>
                <w:b/>
                <w:bCs/>
                <w:sz w:val="20"/>
                <w:szCs w:val="20"/>
                <w:lang w:eastAsia="ar-SA"/>
              </w:rPr>
              <w:t>Ленинградской области</w:t>
            </w:r>
          </w:p>
        </w:tc>
      </w:tr>
      <w:tr w:rsidR="009138F2" w:rsidRPr="000D3DFF" w:rsidTr="00EF6A1D">
        <w:trPr>
          <w:trHeight w:hRule="exact" w:val="706"/>
          <w:jc w:val="center"/>
        </w:trPr>
        <w:tc>
          <w:tcPr>
            <w:tcW w:w="709" w:type="dxa"/>
            <w:vMerge w:val="restart"/>
            <w:shd w:val="clear" w:color="auto" w:fill="FFFFFF"/>
            <w:vAlign w:val="center"/>
          </w:tcPr>
          <w:p w:rsidR="009138F2" w:rsidRPr="000D3DFF" w:rsidRDefault="009138F2" w:rsidP="00EF6A1D">
            <w:pPr>
              <w:widowControl w:val="0"/>
              <w:suppressAutoHyphens/>
              <w:contextualSpacing/>
              <w:jc w:val="center"/>
              <w:rPr>
                <w:sz w:val="20"/>
                <w:szCs w:val="20"/>
                <w:lang w:eastAsia="ar-SA"/>
              </w:rPr>
            </w:pPr>
            <w:r w:rsidRPr="000D3DFF">
              <w:rPr>
                <w:sz w:val="20"/>
                <w:szCs w:val="20"/>
                <w:lang w:eastAsia="ar-SA"/>
              </w:rPr>
              <w:t>5</w:t>
            </w:r>
          </w:p>
        </w:tc>
        <w:tc>
          <w:tcPr>
            <w:tcW w:w="2270" w:type="dxa"/>
            <w:shd w:val="clear" w:color="auto" w:fill="FFFFFF"/>
            <w:vAlign w:val="center"/>
          </w:tcPr>
          <w:p w:rsidR="009138F2" w:rsidRPr="000D3DFF" w:rsidRDefault="009138F2" w:rsidP="00EF6A1D">
            <w:pPr>
              <w:widowControl w:val="0"/>
              <w:suppressAutoHyphens/>
              <w:jc w:val="center"/>
              <w:rPr>
                <w:bCs/>
                <w:sz w:val="20"/>
                <w:szCs w:val="20"/>
                <w:lang w:eastAsia="ar-SA"/>
              </w:rPr>
            </w:pPr>
            <w:r w:rsidRPr="000D3DFF">
              <w:rPr>
                <w:bCs/>
                <w:sz w:val="20"/>
                <w:szCs w:val="20"/>
                <w:lang w:eastAsia="ar-SA"/>
              </w:rPr>
              <w:t>Филиал ГБУ ЛО «МФЦ»</w:t>
            </w:r>
          </w:p>
          <w:p w:rsidR="009138F2" w:rsidRPr="000D3DFF" w:rsidRDefault="009138F2" w:rsidP="00EF6A1D">
            <w:pPr>
              <w:widowControl w:val="0"/>
              <w:suppressAutoHyphens/>
              <w:jc w:val="center"/>
              <w:rPr>
                <w:bCs/>
                <w:sz w:val="20"/>
                <w:szCs w:val="20"/>
                <w:lang w:eastAsia="ar-SA"/>
              </w:rPr>
            </w:pPr>
            <w:r w:rsidRPr="000D3DFF">
              <w:rPr>
                <w:bCs/>
                <w:sz w:val="20"/>
                <w:szCs w:val="20"/>
                <w:lang w:eastAsia="ar-SA"/>
              </w:rPr>
              <w:t>«Выборгский»</w:t>
            </w:r>
          </w:p>
        </w:tc>
        <w:tc>
          <w:tcPr>
            <w:tcW w:w="3683" w:type="dxa"/>
            <w:shd w:val="clear" w:color="auto" w:fill="FFFFFF"/>
            <w:vAlign w:val="center"/>
          </w:tcPr>
          <w:p w:rsidR="009138F2" w:rsidRPr="000D3DFF" w:rsidRDefault="009138F2" w:rsidP="00EF6A1D">
            <w:pPr>
              <w:widowControl w:val="0"/>
              <w:suppressAutoHyphens/>
              <w:jc w:val="center"/>
              <w:rPr>
                <w:bCs/>
                <w:sz w:val="20"/>
                <w:szCs w:val="20"/>
                <w:lang w:eastAsia="ar-SA"/>
              </w:rPr>
            </w:pPr>
            <w:r w:rsidRPr="000D3DFF">
              <w:rPr>
                <w:bCs/>
                <w:sz w:val="20"/>
                <w:szCs w:val="20"/>
                <w:lang w:eastAsia="ar-SA"/>
              </w:rPr>
              <w:t xml:space="preserve">188800, Россия, Ленинградская область, Выборгский район, </w:t>
            </w:r>
          </w:p>
          <w:p w:rsidR="009138F2" w:rsidRPr="000D3DFF" w:rsidRDefault="009138F2" w:rsidP="00EF6A1D">
            <w:pPr>
              <w:widowControl w:val="0"/>
              <w:suppressAutoHyphens/>
              <w:jc w:val="center"/>
              <w:rPr>
                <w:bCs/>
                <w:sz w:val="20"/>
                <w:szCs w:val="20"/>
                <w:lang w:eastAsia="ar-SA"/>
              </w:rPr>
            </w:pPr>
            <w:r w:rsidRPr="000D3DFF">
              <w:rPr>
                <w:bCs/>
                <w:sz w:val="20"/>
                <w:szCs w:val="20"/>
                <w:lang w:eastAsia="ar-SA"/>
              </w:rPr>
              <w:t xml:space="preserve">г. Выборг, ул. </w:t>
            </w:r>
            <w:proofErr w:type="gramStart"/>
            <w:r w:rsidRPr="000D3DFF">
              <w:rPr>
                <w:bCs/>
                <w:sz w:val="20"/>
                <w:szCs w:val="20"/>
                <w:lang w:eastAsia="ar-SA"/>
              </w:rPr>
              <w:t>Вокзальная</w:t>
            </w:r>
            <w:proofErr w:type="gramEnd"/>
            <w:r w:rsidRPr="000D3DFF">
              <w:rPr>
                <w:bCs/>
                <w:sz w:val="20"/>
                <w:szCs w:val="20"/>
                <w:lang w:eastAsia="ar-SA"/>
              </w:rPr>
              <w:t>, д.13</w:t>
            </w:r>
          </w:p>
          <w:p w:rsidR="009138F2" w:rsidRPr="000D3DFF" w:rsidRDefault="009138F2" w:rsidP="00EF6A1D">
            <w:pPr>
              <w:widowControl w:val="0"/>
              <w:suppressAutoHyphens/>
              <w:jc w:val="center"/>
              <w:rPr>
                <w:sz w:val="20"/>
                <w:szCs w:val="20"/>
                <w:lang w:eastAsia="ar-SA"/>
              </w:rPr>
            </w:pPr>
          </w:p>
        </w:tc>
        <w:tc>
          <w:tcPr>
            <w:tcW w:w="2125" w:type="dxa"/>
            <w:shd w:val="clear" w:color="auto" w:fill="FFFFFF"/>
            <w:vAlign w:val="center"/>
          </w:tcPr>
          <w:p w:rsidR="009138F2" w:rsidRPr="000D3DFF" w:rsidRDefault="009138F2" w:rsidP="00EF6A1D">
            <w:pPr>
              <w:widowControl w:val="0"/>
              <w:suppressAutoHyphens/>
              <w:jc w:val="center"/>
              <w:rPr>
                <w:bCs/>
                <w:sz w:val="20"/>
                <w:szCs w:val="20"/>
                <w:lang w:eastAsia="ar-SA"/>
              </w:rPr>
            </w:pPr>
            <w:r w:rsidRPr="000D3DFF">
              <w:rPr>
                <w:bCs/>
                <w:sz w:val="20"/>
                <w:szCs w:val="20"/>
                <w:lang w:eastAsia="ar-SA"/>
              </w:rPr>
              <w:t>С 9.00 до 21.00</w:t>
            </w:r>
          </w:p>
          <w:p w:rsidR="009138F2" w:rsidRPr="000D3DFF" w:rsidRDefault="009138F2" w:rsidP="00EF6A1D">
            <w:pPr>
              <w:widowControl w:val="0"/>
              <w:suppressAutoHyphens/>
              <w:jc w:val="center"/>
              <w:rPr>
                <w:bCs/>
                <w:sz w:val="20"/>
                <w:szCs w:val="20"/>
                <w:lang w:eastAsia="ar-SA"/>
              </w:rPr>
            </w:pPr>
            <w:r w:rsidRPr="000D3DFF">
              <w:rPr>
                <w:bCs/>
                <w:sz w:val="20"/>
                <w:szCs w:val="20"/>
                <w:lang w:eastAsia="ar-SA"/>
              </w:rPr>
              <w:t xml:space="preserve">ежедневно, </w:t>
            </w:r>
          </w:p>
          <w:p w:rsidR="009138F2" w:rsidRPr="000D3DFF" w:rsidRDefault="009138F2" w:rsidP="00EF6A1D">
            <w:pPr>
              <w:jc w:val="center"/>
              <w:rPr>
                <w:sz w:val="20"/>
                <w:szCs w:val="20"/>
                <w:lang w:eastAsia="en-US"/>
              </w:rPr>
            </w:pPr>
            <w:r w:rsidRPr="000D3DFF">
              <w:rPr>
                <w:bCs/>
                <w:sz w:val="20"/>
                <w:szCs w:val="20"/>
                <w:lang w:eastAsia="ar-SA"/>
              </w:rPr>
              <w:t>без перерыва</w:t>
            </w:r>
          </w:p>
        </w:tc>
        <w:tc>
          <w:tcPr>
            <w:tcW w:w="1419" w:type="dxa"/>
            <w:vAlign w:val="center"/>
          </w:tcPr>
          <w:p w:rsidR="009138F2" w:rsidRPr="000D3DFF" w:rsidRDefault="009138F2" w:rsidP="00EF6A1D">
            <w:pPr>
              <w:widowControl w:val="0"/>
              <w:suppressAutoHyphens/>
              <w:jc w:val="center"/>
              <w:rPr>
                <w:sz w:val="20"/>
                <w:szCs w:val="20"/>
                <w:shd w:val="clear" w:color="auto" w:fill="FFFFFF"/>
                <w:lang w:eastAsia="en-US"/>
              </w:rPr>
            </w:pPr>
            <w:r w:rsidRPr="000D3DFF">
              <w:rPr>
                <w:sz w:val="20"/>
                <w:szCs w:val="20"/>
                <w:shd w:val="clear" w:color="auto" w:fill="FFFFFF"/>
                <w:lang w:eastAsia="en-US"/>
              </w:rPr>
              <w:t xml:space="preserve">8 (800) </w:t>
            </w:r>
          </w:p>
          <w:p w:rsidR="009138F2" w:rsidRPr="000D3DFF" w:rsidRDefault="009138F2" w:rsidP="00EF6A1D">
            <w:pPr>
              <w:widowControl w:val="0"/>
              <w:suppressAutoHyphens/>
              <w:jc w:val="center"/>
              <w:rPr>
                <w:sz w:val="20"/>
                <w:szCs w:val="20"/>
                <w:lang w:eastAsia="ar-SA"/>
              </w:rPr>
            </w:pPr>
            <w:r w:rsidRPr="000D3DFF">
              <w:rPr>
                <w:sz w:val="20"/>
                <w:szCs w:val="20"/>
                <w:shd w:val="clear" w:color="auto" w:fill="FFFFFF"/>
                <w:lang w:eastAsia="en-US"/>
              </w:rPr>
              <w:t>301-47-47</w:t>
            </w:r>
          </w:p>
        </w:tc>
      </w:tr>
      <w:tr w:rsidR="009138F2" w:rsidRPr="000D3DFF" w:rsidTr="00EF6A1D">
        <w:trPr>
          <w:trHeight w:hRule="exact" w:val="735"/>
          <w:jc w:val="center"/>
        </w:trPr>
        <w:tc>
          <w:tcPr>
            <w:tcW w:w="709" w:type="dxa"/>
            <w:vMerge/>
            <w:shd w:val="clear" w:color="auto" w:fill="FFFFFF"/>
            <w:vAlign w:val="center"/>
          </w:tcPr>
          <w:p w:rsidR="009138F2" w:rsidRPr="000D3DFF" w:rsidRDefault="009138F2" w:rsidP="00EF6A1D">
            <w:pPr>
              <w:widowControl w:val="0"/>
              <w:numPr>
                <w:ilvl w:val="0"/>
                <w:numId w:val="47"/>
              </w:numPr>
              <w:suppressAutoHyphens/>
              <w:contextualSpacing/>
              <w:jc w:val="center"/>
              <w:rPr>
                <w:sz w:val="20"/>
                <w:szCs w:val="20"/>
                <w:lang w:eastAsia="ar-SA"/>
              </w:rPr>
            </w:pPr>
          </w:p>
        </w:tc>
        <w:tc>
          <w:tcPr>
            <w:tcW w:w="2270" w:type="dxa"/>
            <w:shd w:val="clear" w:color="auto" w:fill="FFFFFF"/>
            <w:vAlign w:val="center"/>
          </w:tcPr>
          <w:p w:rsidR="009138F2" w:rsidRPr="000D3DFF" w:rsidRDefault="009138F2" w:rsidP="00EF6A1D">
            <w:pPr>
              <w:widowControl w:val="0"/>
              <w:suppressAutoHyphens/>
              <w:jc w:val="center"/>
              <w:rPr>
                <w:sz w:val="20"/>
                <w:szCs w:val="20"/>
              </w:rPr>
            </w:pPr>
            <w:r w:rsidRPr="000D3DFF">
              <w:rPr>
                <w:sz w:val="20"/>
                <w:szCs w:val="20"/>
              </w:rPr>
              <w:t>Филиал ГБУ ЛО «МФЦ» «Выборгский» - отдел «Рощино»</w:t>
            </w:r>
          </w:p>
          <w:p w:rsidR="009138F2" w:rsidRPr="000D3DFF" w:rsidRDefault="009138F2" w:rsidP="00EF6A1D">
            <w:pPr>
              <w:widowControl w:val="0"/>
              <w:suppressAutoHyphens/>
              <w:jc w:val="center"/>
              <w:rPr>
                <w:bCs/>
                <w:sz w:val="20"/>
                <w:szCs w:val="20"/>
                <w:lang w:eastAsia="ar-SA"/>
              </w:rPr>
            </w:pPr>
          </w:p>
        </w:tc>
        <w:tc>
          <w:tcPr>
            <w:tcW w:w="3683" w:type="dxa"/>
            <w:shd w:val="clear" w:color="auto" w:fill="FFFFFF"/>
            <w:vAlign w:val="center"/>
          </w:tcPr>
          <w:p w:rsidR="009138F2" w:rsidRPr="000D3DFF" w:rsidRDefault="009138F2" w:rsidP="00EF6A1D">
            <w:pPr>
              <w:widowControl w:val="0"/>
              <w:suppressAutoHyphens/>
              <w:jc w:val="center"/>
              <w:rPr>
                <w:sz w:val="20"/>
                <w:szCs w:val="20"/>
              </w:rPr>
            </w:pPr>
            <w:r w:rsidRPr="000D3DFF">
              <w:rPr>
                <w:sz w:val="20"/>
                <w:szCs w:val="20"/>
              </w:rPr>
              <w:t>188681, Россия, Ленинградская область, Выборгский район,</w:t>
            </w:r>
          </w:p>
          <w:p w:rsidR="009138F2" w:rsidRPr="000D3DFF" w:rsidRDefault="009138F2" w:rsidP="00EF6A1D">
            <w:pPr>
              <w:widowControl w:val="0"/>
              <w:suppressAutoHyphens/>
              <w:jc w:val="center"/>
              <w:rPr>
                <w:bCs/>
                <w:sz w:val="20"/>
                <w:szCs w:val="20"/>
                <w:lang w:eastAsia="ar-SA"/>
              </w:rPr>
            </w:pPr>
            <w:r w:rsidRPr="000D3DFF">
              <w:rPr>
                <w:sz w:val="20"/>
                <w:szCs w:val="20"/>
              </w:rPr>
              <w:t xml:space="preserve"> п. Рощино, ул. </w:t>
            </w:r>
            <w:proofErr w:type="gramStart"/>
            <w:r w:rsidRPr="000D3DFF">
              <w:rPr>
                <w:sz w:val="20"/>
                <w:szCs w:val="20"/>
              </w:rPr>
              <w:t>Советская</w:t>
            </w:r>
            <w:proofErr w:type="gramEnd"/>
            <w:r w:rsidRPr="000D3DFF">
              <w:rPr>
                <w:sz w:val="20"/>
                <w:szCs w:val="20"/>
              </w:rPr>
              <w:t>, д.8</w:t>
            </w:r>
          </w:p>
        </w:tc>
        <w:tc>
          <w:tcPr>
            <w:tcW w:w="2125" w:type="dxa"/>
            <w:shd w:val="clear" w:color="auto" w:fill="FFFFFF"/>
            <w:vAlign w:val="center"/>
          </w:tcPr>
          <w:p w:rsidR="009138F2" w:rsidRPr="000D3DFF" w:rsidRDefault="009138F2" w:rsidP="00EF6A1D">
            <w:pPr>
              <w:widowControl w:val="0"/>
              <w:suppressAutoHyphens/>
              <w:jc w:val="center"/>
              <w:rPr>
                <w:bCs/>
                <w:sz w:val="20"/>
                <w:szCs w:val="20"/>
                <w:lang w:eastAsia="ar-SA"/>
              </w:rPr>
            </w:pPr>
            <w:r w:rsidRPr="000D3DFF">
              <w:rPr>
                <w:bCs/>
                <w:sz w:val="20"/>
                <w:szCs w:val="20"/>
                <w:lang w:eastAsia="ar-SA"/>
              </w:rPr>
              <w:t>С 9.00 до 21.00</w:t>
            </w:r>
          </w:p>
          <w:p w:rsidR="009138F2" w:rsidRPr="000D3DFF" w:rsidRDefault="009138F2" w:rsidP="00EF6A1D">
            <w:pPr>
              <w:widowControl w:val="0"/>
              <w:suppressAutoHyphens/>
              <w:jc w:val="center"/>
              <w:rPr>
                <w:bCs/>
                <w:sz w:val="20"/>
                <w:szCs w:val="20"/>
                <w:lang w:eastAsia="ar-SA"/>
              </w:rPr>
            </w:pPr>
            <w:r w:rsidRPr="000D3DFF">
              <w:rPr>
                <w:bCs/>
                <w:sz w:val="20"/>
                <w:szCs w:val="20"/>
                <w:lang w:eastAsia="ar-SA"/>
              </w:rPr>
              <w:t xml:space="preserve">ежедневно, </w:t>
            </w:r>
          </w:p>
          <w:p w:rsidR="009138F2" w:rsidRPr="000D3DFF" w:rsidRDefault="009138F2" w:rsidP="00EF6A1D">
            <w:pPr>
              <w:jc w:val="center"/>
              <w:rPr>
                <w:sz w:val="20"/>
                <w:szCs w:val="20"/>
                <w:lang w:eastAsia="en-US"/>
              </w:rPr>
            </w:pPr>
            <w:r w:rsidRPr="000D3DFF">
              <w:rPr>
                <w:bCs/>
                <w:sz w:val="20"/>
                <w:szCs w:val="20"/>
                <w:lang w:eastAsia="ar-SA"/>
              </w:rPr>
              <w:t>без перерыва</w:t>
            </w:r>
          </w:p>
        </w:tc>
        <w:tc>
          <w:tcPr>
            <w:tcW w:w="1419" w:type="dxa"/>
            <w:vAlign w:val="center"/>
          </w:tcPr>
          <w:p w:rsidR="009138F2" w:rsidRPr="000D3DFF" w:rsidRDefault="009138F2" w:rsidP="00EF6A1D">
            <w:pPr>
              <w:widowControl w:val="0"/>
              <w:suppressAutoHyphens/>
              <w:jc w:val="center"/>
              <w:rPr>
                <w:sz w:val="20"/>
                <w:szCs w:val="20"/>
                <w:shd w:val="clear" w:color="auto" w:fill="FFFFFF"/>
                <w:lang w:eastAsia="en-US"/>
              </w:rPr>
            </w:pPr>
            <w:r w:rsidRPr="000D3DFF">
              <w:rPr>
                <w:sz w:val="20"/>
                <w:szCs w:val="20"/>
                <w:shd w:val="clear" w:color="auto" w:fill="FFFFFF"/>
                <w:lang w:eastAsia="en-US"/>
              </w:rPr>
              <w:t xml:space="preserve">8 (800) </w:t>
            </w:r>
          </w:p>
          <w:p w:rsidR="009138F2" w:rsidRPr="000D3DFF" w:rsidRDefault="009138F2" w:rsidP="00EF6A1D">
            <w:pPr>
              <w:widowControl w:val="0"/>
              <w:suppressAutoHyphens/>
              <w:jc w:val="center"/>
              <w:rPr>
                <w:rFonts w:ascii="Courier New" w:hAnsi="Courier New" w:cs="Courier New"/>
                <w:sz w:val="20"/>
                <w:szCs w:val="20"/>
                <w:lang w:eastAsia="ar-SA"/>
              </w:rPr>
            </w:pPr>
            <w:r w:rsidRPr="000D3DFF">
              <w:rPr>
                <w:sz w:val="20"/>
                <w:szCs w:val="20"/>
                <w:shd w:val="clear" w:color="auto" w:fill="FFFFFF"/>
                <w:lang w:eastAsia="en-US"/>
              </w:rPr>
              <w:t>301-47-47</w:t>
            </w:r>
          </w:p>
        </w:tc>
      </w:tr>
      <w:tr w:rsidR="009138F2" w:rsidRPr="000D3DFF" w:rsidTr="00EF6A1D">
        <w:trPr>
          <w:trHeight w:hRule="exact" w:val="733"/>
          <w:jc w:val="center"/>
        </w:trPr>
        <w:tc>
          <w:tcPr>
            <w:tcW w:w="709" w:type="dxa"/>
            <w:vMerge/>
            <w:shd w:val="clear" w:color="auto" w:fill="FFFFFF"/>
            <w:vAlign w:val="center"/>
          </w:tcPr>
          <w:p w:rsidR="009138F2" w:rsidRPr="000D3DFF" w:rsidRDefault="009138F2" w:rsidP="00EF6A1D">
            <w:pPr>
              <w:widowControl w:val="0"/>
              <w:numPr>
                <w:ilvl w:val="0"/>
                <w:numId w:val="48"/>
              </w:numPr>
              <w:suppressAutoHyphens/>
              <w:contextualSpacing/>
              <w:jc w:val="center"/>
              <w:rPr>
                <w:sz w:val="20"/>
                <w:szCs w:val="20"/>
                <w:lang w:eastAsia="ar-SA"/>
              </w:rPr>
            </w:pPr>
          </w:p>
        </w:tc>
        <w:tc>
          <w:tcPr>
            <w:tcW w:w="2270" w:type="dxa"/>
            <w:shd w:val="clear" w:color="auto" w:fill="FFFFFF"/>
            <w:vAlign w:val="center"/>
          </w:tcPr>
          <w:p w:rsidR="009138F2" w:rsidRPr="000D3DFF" w:rsidRDefault="009138F2" w:rsidP="00EF6A1D">
            <w:pPr>
              <w:widowControl w:val="0"/>
              <w:suppressAutoHyphens/>
              <w:autoSpaceDN w:val="0"/>
              <w:jc w:val="center"/>
              <w:rPr>
                <w:color w:val="000000"/>
                <w:sz w:val="20"/>
                <w:szCs w:val="20"/>
              </w:rPr>
            </w:pPr>
            <w:r w:rsidRPr="000D3DFF">
              <w:rPr>
                <w:color w:val="000000"/>
                <w:sz w:val="20"/>
                <w:szCs w:val="20"/>
              </w:rPr>
              <w:t xml:space="preserve">Филиал ГБУ ЛО «МФЦ» </w:t>
            </w:r>
            <w:r w:rsidRPr="000D3DFF">
              <w:rPr>
                <w:sz w:val="20"/>
                <w:szCs w:val="20"/>
              </w:rPr>
              <w:t xml:space="preserve">«Выборгский» </w:t>
            </w:r>
            <w:r w:rsidRPr="000D3DFF">
              <w:rPr>
                <w:color w:val="000000"/>
                <w:sz w:val="20"/>
                <w:szCs w:val="20"/>
              </w:rPr>
              <w:t>- отдел «</w:t>
            </w:r>
            <w:proofErr w:type="spellStart"/>
            <w:r w:rsidRPr="000D3DFF">
              <w:rPr>
                <w:color w:val="000000"/>
                <w:sz w:val="20"/>
                <w:szCs w:val="20"/>
              </w:rPr>
              <w:t>Светогорский</w:t>
            </w:r>
            <w:proofErr w:type="spellEnd"/>
            <w:r w:rsidRPr="000D3DFF">
              <w:rPr>
                <w:color w:val="000000"/>
                <w:sz w:val="20"/>
                <w:szCs w:val="20"/>
              </w:rPr>
              <w:t>»</w:t>
            </w:r>
          </w:p>
        </w:tc>
        <w:tc>
          <w:tcPr>
            <w:tcW w:w="3683" w:type="dxa"/>
            <w:shd w:val="clear" w:color="auto" w:fill="FFFFFF"/>
            <w:vAlign w:val="center"/>
          </w:tcPr>
          <w:p w:rsidR="009138F2" w:rsidRPr="000D3DFF" w:rsidRDefault="009138F2" w:rsidP="00EF6A1D">
            <w:pPr>
              <w:shd w:val="clear" w:color="auto" w:fill="FFFFFF"/>
              <w:spacing w:before="100" w:beforeAutospacing="1" w:after="100" w:afterAutospacing="1"/>
              <w:jc w:val="center"/>
              <w:rPr>
                <w:color w:val="000000"/>
                <w:sz w:val="20"/>
                <w:szCs w:val="20"/>
              </w:rPr>
            </w:pPr>
            <w:r w:rsidRPr="000D3DFF">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9138F2" w:rsidRPr="000D3DFF" w:rsidRDefault="009138F2" w:rsidP="00EF6A1D">
            <w:pPr>
              <w:widowControl w:val="0"/>
              <w:suppressAutoHyphens/>
              <w:jc w:val="center"/>
              <w:rPr>
                <w:bCs/>
                <w:sz w:val="20"/>
                <w:szCs w:val="20"/>
                <w:lang w:eastAsia="ar-SA"/>
              </w:rPr>
            </w:pPr>
            <w:r w:rsidRPr="000D3DFF">
              <w:rPr>
                <w:bCs/>
                <w:sz w:val="20"/>
                <w:szCs w:val="20"/>
                <w:lang w:eastAsia="ar-SA"/>
              </w:rPr>
              <w:t>С 9.00 до 21.00</w:t>
            </w:r>
          </w:p>
          <w:p w:rsidR="009138F2" w:rsidRPr="000D3DFF" w:rsidRDefault="009138F2" w:rsidP="00EF6A1D">
            <w:pPr>
              <w:widowControl w:val="0"/>
              <w:suppressAutoHyphens/>
              <w:jc w:val="center"/>
              <w:rPr>
                <w:bCs/>
                <w:sz w:val="20"/>
                <w:szCs w:val="20"/>
                <w:lang w:eastAsia="ar-SA"/>
              </w:rPr>
            </w:pPr>
            <w:r w:rsidRPr="000D3DFF">
              <w:rPr>
                <w:bCs/>
                <w:sz w:val="20"/>
                <w:szCs w:val="20"/>
                <w:lang w:eastAsia="ar-SA"/>
              </w:rPr>
              <w:t xml:space="preserve">ежедневно, </w:t>
            </w:r>
          </w:p>
          <w:p w:rsidR="009138F2" w:rsidRPr="000D3DFF" w:rsidRDefault="009138F2" w:rsidP="00EF6A1D">
            <w:pPr>
              <w:widowControl w:val="0"/>
              <w:suppressAutoHyphens/>
              <w:autoSpaceDN w:val="0"/>
              <w:jc w:val="center"/>
              <w:rPr>
                <w:color w:val="000000"/>
                <w:sz w:val="20"/>
                <w:szCs w:val="20"/>
              </w:rPr>
            </w:pPr>
            <w:r w:rsidRPr="000D3DFF">
              <w:rPr>
                <w:bCs/>
                <w:sz w:val="20"/>
                <w:szCs w:val="20"/>
                <w:lang w:eastAsia="ar-SA"/>
              </w:rPr>
              <w:t>без перерыва</w:t>
            </w:r>
          </w:p>
        </w:tc>
        <w:tc>
          <w:tcPr>
            <w:tcW w:w="1419" w:type="dxa"/>
            <w:vAlign w:val="center"/>
          </w:tcPr>
          <w:p w:rsidR="009138F2" w:rsidRPr="000D3DFF" w:rsidRDefault="009138F2" w:rsidP="00EF6A1D">
            <w:pPr>
              <w:widowControl w:val="0"/>
              <w:suppressAutoHyphens/>
              <w:jc w:val="center"/>
              <w:rPr>
                <w:sz w:val="20"/>
                <w:szCs w:val="20"/>
                <w:shd w:val="clear" w:color="auto" w:fill="FFFFFF"/>
                <w:lang w:eastAsia="en-US"/>
              </w:rPr>
            </w:pPr>
            <w:r w:rsidRPr="000D3DFF">
              <w:rPr>
                <w:sz w:val="20"/>
                <w:szCs w:val="20"/>
                <w:shd w:val="clear" w:color="auto" w:fill="FFFFFF"/>
                <w:lang w:eastAsia="en-US"/>
              </w:rPr>
              <w:t xml:space="preserve">8 (800) </w:t>
            </w:r>
          </w:p>
          <w:p w:rsidR="009138F2" w:rsidRPr="000D3DFF" w:rsidRDefault="009138F2" w:rsidP="00EF6A1D">
            <w:pPr>
              <w:widowControl w:val="0"/>
              <w:suppressAutoHyphens/>
              <w:jc w:val="center"/>
              <w:rPr>
                <w:sz w:val="20"/>
                <w:szCs w:val="20"/>
                <w:shd w:val="clear" w:color="auto" w:fill="FFFFFF"/>
                <w:lang w:eastAsia="en-US"/>
              </w:rPr>
            </w:pPr>
            <w:r w:rsidRPr="000D3DFF">
              <w:rPr>
                <w:sz w:val="20"/>
                <w:szCs w:val="20"/>
                <w:shd w:val="clear" w:color="auto" w:fill="FFFFFF"/>
                <w:lang w:eastAsia="en-US"/>
              </w:rPr>
              <w:t>301-47-47</w:t>
            </w:r>
          </w:p>
        </w:tc>
      </w:tr>
      <w:tr w:rsidR="009138F2" w:rsidRPr="000D3DFF" w:rsidTr="00EF6A1D">
        <w:trPr>
          <w:trHeight w:hRule="exact" w:val="1002"/>
          <w:jc w:val="center"/>
        </w:trPr>
        <w:tc>
          <w:tcPr>
            <w:tcW w:w="709" w:type="dxa"/>
            <w:vMerge/>
            <w:shd w:val="clear" w:color="auto" w:fill="FFFFFF"/>
            <w:vAlign w:val="center"/>
          </w:tcPr>
          <w:p w:rsidR="009138F2" w:rsidRPr="000D3DFF" w:rsidRDefault="009138F2" w:rsidP="00EF6A1D">
            <w:pPr>
              <w:widowControl w:val="0"/>
              <w:suppressAutoHyphens/>
              <w:ind w:left="360"/>
              <w:contextualSpacing/>
              <w:jc w:val="center"/>
              <w:rPr>
                <w:sz w:val="20"/>
                <w:szCs w:val="20"/>
                <w:lang w:eastAsia="ar-SA"/>
              </w:rPr>
            </w:pPr>
          </w:p>
        </w:tc>
        <w:tc>
          <w:tcPr>
            <w:tcW w:w="2270" w:type="dxa"/>
            <w:shd w:val="clear" w:color="auto" w:fill="FFFFFF"/>
            <w:vAlign w:val="center"/>
          </w:tcPr>
          <w:p w:rsidR="009138F2" w:rsidRPr="000D3DFF" w:rsidRDefault="009138F2" w:rsidP="00EF6A1D">
            <w:pPr>
              <w:widowControl w:val="0"/>
              <w:suppressAutoHyphens/>
              <w:autoSpaceDN w:val="0"/>
              <w:jc w:val="center"/>
              <w:rPr>
                <w:color w:val="000000"/>
                <w:sz w:val="20"/>
                <w:szCs w:val="20"/>
              </w:rPr>
            </w:pPr>
            <w:r w:rsidRPr="000D3DFF">
              <w:rPr>
                <w:color w:val="000000"/>
                <w:sz w:val="20"/>
                <w:szCs w:val="20"/>
              </w:rPr>
              <w:t xml:space="preserve">Филиал ГБУ ЛО «МФЦ» </w:t>
            </w:r>
            <w:r w:rsidRPr="000D3DFF">
              <w:rPr>
                <w:sz w:val="20"/>
                <w:szCs w:val="20"/>
              </w:rPr>
              <w:t xml:space="preserve">«Выборгский» </w:t>
            </w:r>
            <w:r w:rsidRPr="000D3DFF">
              <w:rPr>
                <w:color w:val="000000"/>
                <w:sz w:val="20"/>
                <w:szCs w:val="20"/>
              </w:rPr>
              <w:t>- отдел «Приморск»</w:t>
            </w:r>
          </w:p>
        </w:tc>
        <w:tc>
          <w:tcPr>
            <w:tcW w:w="3683" w:type="dxa"/>
            <w:shd w:val="clear" w:color="auto" w:fill="FFFFFF"/>
            <w:vAlign w:val="center"/>
          </w:tcPr>
          <w:p w:rsidR="009138F2" w:rsidRPr="000D3DFF" w:rsidRDefault="009138F2" w:rsidP="00EF6A1D">
            <w:pPr>
              <w:shd w:val="clear" w:color="auto" w:fill="FFFFFF"/>
              <w:spacing w:before="100" w:beforeAutospacing="1" w:after="100" w:afterAutospacing="1"/>
              <w:jc w:val="center"/>
              <w:rPr>
                <w:color w:val="000000"/>
                <w:sz w:val="20"/>
                <w:szCs w:val="20"/>
              </w:rPr>
            </w:pPr>
            <w:r w:rsidRPr="000D3DFF">
              <w:rPr>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9138F2" w:rsidRPr="000D3DFF" w:rsidRDefault="009138F2" w:rsidP="00EF6A1D">
            <w:pPr>
              <w:widowControl w:val="0"/>
              <w:suppressAutoHyphens/>
              <w:jc w:val="center"/>
              <w:rPr>
                <w:bCs/>
                <w:sz w:val="20"/>
                <w:szCs w:val="20"/>
                <w:lang w:eastAsia="ar-SA"/>
              </w:rPr>
            </w:pPr>
            <w:r w:rsidRPr="000D3DFF">
              <w:rPr>
                <w:bCs/>
                <w:sz w:val="20"/>
                <w:szCs w:val="20"/>
                <w:lang w:eastAsia="ar-SA"/>
              </w:rPr>
              <w:t>С 9.00 до 21.00</w:t>
            </w:r>
          </w:p>
          <w:p w:rsidR="009138F2" w:rsidRPr="000D3DFF" w:rsidRDefault="009138F2" w:rsidP="00EF6A1D">
            <w:pPr>
              <w:widowControl w:val="0"/>
              <w:suppressAutoHyphens/>
              <w:jc w:val="center"/>
              <w:rPr>
                <w:bCs/>
                <w:sz w:val="20"/>
                <w:szCs w:val="20"/>
                <w:lang w:eastAsia="ar-SA"/>
              </w:rPr>
            </w:pPr>
            <w:r w:rsidRPr="000D3DFF">
              <w:rPr>
                <w:bCs/>
                <w:sz w:val="20"/>
                <w:szCs w:val="20"/>
                <w:lang w:eastAsia="ar-SA"/>
              </w:rPr>
              <w:t xml:space="preserve">ежедневно, </w:t>
            </w:r>
          </w:p>
          <w:p w:rsidR="009138F2" w:rsidRPr="000D3DFF" w:rsidRDefault="009138F2" w:rsidP="00EF6A1D">
            <w:pPr>
              <w:widowControl w:val="0"/>
              <w:suppressAutoHyphens/>
              <w:jc w:val="center"/>
              <w:rPr>
                <w:bCs/>
                <w:sz w:val="20"/>
                <w:szCs w:val="20"/>
                <w:lang w:eastAsia="ar-SA"/>
              </w:rPr>
            </w:pPr>
            <w:r w:rsidRPr="000D3DFF">
              <w:rPr>
                <w:bCs/>
                <w:sz w:val="20"/>
                <w:szCs w:val="20"/>
                <w:lang w:eastAsia="ar-SA"/>
              </w:rPr>
              <w:t>без перерыва</w:t>
            </w:r>
          </w:p>
        </w:tc>
        <w:tc>
          <w:tcPr>
            <w:tcW w:w="1419" w:type="dxa"/>
            <w:vAlign w:val="center"/>
          </w:tcPr>
          <w:p w:rsidR="009138F2" w:rsidRPr="000D3DFF" w:rsidRDefault="009138F2" w:rsidP="00EF6A1D">
            <w:pPr>
              <w:widowControl w:val="0"/>
              <w:suppressAutoHyphens/>
              <w:jc w:val="center"/>
              <w:rPr>
                <w:sz w:val="20"/>
                <w:szCs w:val="20"/>
                <w:shd w:val="clear" w:color="auto" w:fill="FFFFFF"/>
                <w:lang w:eastAsia="en-US"/>
              </w:rPr>
            </w:pPr>
            <w:r w:rsidRPr="000D3DFF">
              <w:rPr>
                <w:sz w:val="20"/>
                <w:szCs w:val="20"/>
                <w:shd w:val="clear" w:color="auto" w:fill="FFFFFF"/>
                <w:lang w:eastAsia="en-US"/>
              </w:rPr>
              <w:t xml:space="preserve">8 (800) </w:t>
            </w:r>
          </w:p>
          <w:p w:rsidR="009138F2" w:rsidRPr="000D3DFF" w:rsidRDefault="009138F2" w:rsidP="00EF6A1D">
            <w:pPr>
              <w:widowControl w:val="0"/>
              <w:suppressAutoHyphens/>
              <w:jc w:val="center"/>
              <w:rPr>
                <w:sz w:val="20"/>
                <w:szCs w:val="20"/>
                <w:shd w:val="clear" w:color="auto" w:fill="FFFFFF"/>
                <w:lang w:eastAsia="en-US"/>
              </w:rPr>
            </w:pPr>
            <w:r w:rsidRPr="000D3DFF">
              <w:rPr>
                <w:sz w:val="20"/>
                <w:szCs w:val="20"/>
                <w:shd w:val="clear" w:color="auto" w:fill="FFFFFF"/>
                <w:lang w:eastAsia="en-US"/>
              </w:rPr>
              <w:t>301-47-47</w:t>
            </w:r>
          </w:p>
        </w:tc>
      </w:tr>
      <w:tr w:rsidR="009138F2" w:rsidRPr="000D3DFF" w:rsidTr="00EF6A1D">
        <w:trPr>
          <w:trHeight w:hRule="exact" w:val="258"/>
          <w:jc w:val="center"/>
        </w:trPr>
        <w:tc>
          <w:tcPr>
            <w:tcW w:w="10206" w:type="dxa"/>
            <w:gridSpan w:val="5"/>
            <w:shd w:val="clear" w:color="auto" w:fill="FFFFFF"/>
            <w:vAlign w:val="center"/>
          </w:tcPr>
          <w:p w:rsidR="009138F2" w:rsidRPr="000D3DFF" w:rsidRDefault="009138F2" w:rsidP="00EF6A1D">
            <w:pPr>
              <w:widowControl w:val="0"/>
              <w:suppressAutoHyphens/>
              <w:jc w:val="center"/>
              <w:rPr>
                <w:b/>
                <w:sz w:val="20"/>
                <w:szCs w:val="20"/>
                <w:shd w:val="clear" w:color="auto" w:fill="FFFFFF"/>
                <w:lang w:eastAsia="en-US"/>
              </w:rPr>
            </w:pPr>
            <w:r w:rsidRPr="000D3DFF">
              <w:rPr>
                <w:b/>
                <w:sz w:val="20"/>
                <w:szCs w:val="20"/>
                <w:shd w:val="clear" w:color="auto" w:fill="FFFFFF"/>
                <w:lang w:eastAsia="en-US"/>
              </w:rPr>
              <w:t>Предоставление услуг в Гатчинском районе Ленинградской области</w:t>
            </w:r>
          </w:p>
        </w:tc>
      </w:tr>
      <w:tr w:rsidR="009138F2" w:rsidRPr="000D3DFF" w:rsidTr="00EF6A1D">
        <w:trPr>
          <w:trHeight w:hRule="exact" w:val="711"/>
          <w:jc w:val="center"/>
        </w:trPr>
        <w:tc>
          <w:tcPr>
            <w:tcW w:w="709" w:type="dxa"/>
            <w:vMerge w:val="restart"/>
            <w:shd w:val="clear" w:color="auto" w:fill="FFFFFF"/>
            <w:vAlign w:val="center"/>
          </w:tcPr>
          <w:p w:rsidR="009138F2" w:rsidRPr="000D3DFF" w:rsidRDefault="009138F2" w:rsidP="00EF6A1D">
            <w:pPr>
              <w:widowControl w:val="0"/>
              <w:suppressAutoHyphens/>
              <w:contextualSpacing/>
              <w:jc w:val="center"/>
              <w:rPr>
                <w:sz w:val="20"/>
                <w:szCs w:val="20"/>
                <w:lang w:eastAsia="ar-SA"/>
              </w:rPr>
            </w:pPr>
            <w:r w:rsidRPr="000D3DFF">
              <w:rPr>
                <w:sz w:val="20"/>
                <w:szCs w:val="20"/>
                <w:lang w:eastAsia="ar-SA"/>
              </w:rPr>
              <w:t>6</w:t>
            </w:r>
          </w:p>
        </w:tc>
        <w:tc>
          <w:tcPr>
            <w:tcW w:w="2270" w:type="dxa"/>
            <w:shd w:val="clear" w:color="auto" w:fill="FFFFFF"/>
            <w:vAlign w:val="center"/>
          </w:tcPr>
          <w:p w:rsidR="009138F2" w:rsidRPr="000D3DFF" w:rsidRDefault="009138F2" w:rsidP="00EF6A1D">
            <w:pPr>
              <w:widowControl w:val="0"/>
              <w:suppressAutoHyphens/>
              <w:jc w:val="center"/>
              <w:rPr>
                <w:sz w:val="20"/>
                <w:szCs w:val="20"/>
              </w:rPr>
            </w:pPr>
            <w:r w:rsidRPr="000D3DFF">
              <w:rPr>
                <w:sz w:val="20"/>
                <w:szCs w:val="20"/>
              </w:rPr>
              <w:t>Филиал ГБУ ЛО «МФЦ» «Гатчинский»</w:t>
            </w:r>
          </w:p>
        </w:tc>
        <w:tc>
          <w:tcPr>
            <w:tcW w:w="3683" w:type="dxa"/>
            <w:shd w:val="clear" w:color="auto" w:fill="FFFFFF"/>
            <w:vAlign w:val="center"/>
          </w:tcPr>
          <w:p w:rsidR="009138F2" w:rsidRPr="000D3DFF" w:rsidRDefault="009138F2" w:rsidP="00EF6A1D">
            <w:pPr>
              <w:shd w:val="clear" w:color="auto" w:fill="FFFFFF"/>
              <w:spacing w:before="100" w:beforeAutospacing="1" w:afterAutospacing="1"/>
              <w:jc w:val="center"/>
              <w:rPr>
                <w:sz w:val="20"/>
                <w:szCs w:val="20"/>
              </w:rPr>
            </w:pPr>
            <w:r w:rsidRPr="000D3DFF">
              <w:rPr>
                <w:sz w:val="20"/>
                <w:szCs w:val="20"/>
              </w:rPr>
              <w:t xml:space="preserve">188300, Россия, Ленинградская область, Гатчинский район, </w:t>
            </w:r>
            <w:r w:rsidRPr="000D3DFF">
              <w:rPr>
                <w:sz w:val="20"/>
                <w:szCs w:val="20"/>
              </w:rPr>
              <w:br/>
              <w:t>г. Гатчина, Пушкинское шоссе, д. 15</w:t>
            </w:r>
            <w:proofErr w:type="gramStart"/>
            <w:r w:rsidRPr="000D3DFF">
              <w:rPr>
                <w:sz w:val="20"/>
                <w:szCs w:val="20"/>
              </w:rPr>
              <w:t xml:space="preserve"> А</w:t>
            </w:r>
            <w:proofErr w:type="gramEnd"/>
          </w:p>
        </w:tc>
        <w:tc>
          <w:tcPr>
            <w:tcW w:w="2125" w:type="dxa"/>
            <w:shd w:val="clear" w:color="auto" w:fill="FFFFFF"/>
            <w:vAlign w:val="center"/>
          </w:tcPr>
          <w:p w:rsidR="009138F2" w:rsidRPr="000D3DFF" w:rsidRDefault="009138F2" w:rsidP="00EF6A1D">
            <w:pPr>
              <w:widowControl w:val="0"/>
              <w:suppressAutoHyphens/>
              <w:jc w:val="center"/>
              <w:rPr>
                <w:bCs/>
                <w:sz w:val="20"/>
                <w:szCs w:val="20"/>
                <w:lang w:eastAsia="ar-SA"/>
              </w:rPr>
            </w:pPr>
            <w:r w:rsidRPr="000D3DFF">
              <w:rPr>
                <w:bCs/>
                <w:sz w:val="20"/>
                <w:szCs w:val="20"/>
                <w:lang w:eastAsia="ar-SA"/>
              </w:rPr>
              <w:t>С 9.00 до 21.00</w:t>
            </w:r>
          </w:p>
          <w:p w:rsidR="009138F2" w:rsidRPr="000D3DFF" w:rsidRDefault="009138F2" w:rsidP="00EF6A1D">
            <w:pPr>
              <w:widowControl w:val="0"/>
              <w:suppressAutoHyphens/>
              <w:jc w:val="center"/>
              <w:rPr>
                <w:bCs/>
                <w:sz w:val="20"/>
                <w:szCs w:val="20"/>
                <w:lang w:eastAsia="ar-SA"/>
              </w:rPr>
            </w:pPr>
            <w:r w:rsidRPr="000D3DFF">
              <w:rPr>
                <w:bCs/>
                <w:sz w:val="20"/>
                <w:szCs w:val="20"/>
                <w:lang w:eastAsia="ar-SA"/>
              </w:rPr>
              <w:t xml:space="preserve">ежедневно, </w:t>
            </w:r>
          </w:p>
          <w:p w:rsidR="009138F2" w:rsidRPr="000D3DFF" w:rsidRDefault="009138F2" w:rsidP="00EF6A1D">
            <w:pPr>
              <w:widowControl w:val="0"/>
              <w:suppressAutoHyphens/>
              <w:jc w:val="center"/>
              <w:rPr>
                <w:bCs/>
                <w:sz w:val="20"/>
                <w:szCs w:val="20"/>
                <w:lang w:eastAsia="ar-SA"/>
              </w:rPr>
            </w:pPr>
            <w:r w:rsidRPr="000D3DFF">
              <w:rPr>
                <w:bCs/>
                <w:sz w:val="20"/>
                <w:szCs w:val="20"/>
                <w:lang w:eastAsia="ar-SA"/>
              </w:rPr>
              <w:t>без перерыва</w:t>
            </w:r>
          </w:p>
        </w:tc>
        <w:tc>
          <w:tcPr>
            <w:tcW w:w="1419" w:type="dxa"/>
            <w:vAlign w:val="center"/>
          </w:tcPr>
          <w:p w:rsidR="009138F2" w:rsidRPr="000D3DFF" w:rsidRDefault="009138F2" w:rsidP="00EF6A1D">
            <w:pPr>
              <w:widowControl w:val="0"/>
              <w:suppressAutoHyphens/>
              <w:jc w:val="center"/>
              <w:rPr>
                <w:sz w:val="20"/>
                <w:szCs w:val="20"/>
                <w:shd w:val="clear" w:color="auto" w:fill="FFFFFF"/>
                <w:lang w:eastAsia="en-US"/>
              </w:rPr>
            </w:pPr>
            <w:r w:rsidRPr="000D3DFF">
              <w:rPr>
                <w:sz w:val="20"/>
                <w:szCs w:val="20"/>
                <w:shd w:val="clear" w:color="auto" w:fill="FFFFFF"/>
                <w:lang w:eastAsia="en-US"/>
              </w:rPr>
              <w:t xml:space="preserve">8 (800) </w:t>
            </w:r>
          </w:p>
          <w:p w:rsidR="009138F2" w:rsidRPr="000D3DFF" w:rsidRDefault="009138F2" w:rsidP="00EF6A1D">
            <w:pPr>
              <w:widowControl w:val="0"/>
              <w:suppressAutoHyphens/>
              <w:jc w:val="center"/>
              <w:rPr>
                <w:sz w:val="20"/>
                <w:szCs w:val="20"/>
                <w:shd w:val="clear" w:color="auto" w:fill="FFFFFF"/>
                <w:lang w:eastAsia="en-US"/>
              </w:rPr>
            </w:pPr>
            <w:r w:rsidRPr="000D3DFF">
              <w:rPr>
                <w:sz w:val="20"/>
                <w:szCs w:val="20"/>
                <w:shd w:val="clear" w:color="auto" w:fill="FFFFFF"/>
                <w:lang w:eastAsia="en-US"/>
              </w:rPr>
              <w:t>301-47-47</w:t>
            </w:r>
          </w:p>
        </w:tc>
      </w:tr>
      <w:tr w:rsidR="009138F2" w:rsidRPr="000D3DFF" w:rsidTr="00EF6A1D">
        <w:trPr>
          <w:trHeight w:hRule="exact" w:val="711"/>
          <w:jc w:val="center"/>
        </w:trPr>
        <w:tc>
          <w:tcPr>
            <w:tcW w:w="709" w:type="dxa"/>
            <w:vMerge/>
            <w:shd w:val="clear" w:color="auto" w:fill="FFFFFF"/>
            <w:vAlign w:val="center"/>
          </w:tcPr>
          <w:p w:rsidR="009138F2" w:rsidRPr="000D3DFF" w:rsidRDefault="009138F2" w:rsidP="00EF6A1D">
            <w:pPr>
              <w:widowControl w:val="0"/>
              <w:suppressAutoHyphens/>
              <w:contextualSpacing/>
              <w:jc w:val="center"/>
              <w:rPr>
                <w:sz w:val="20"/>
                <w:szCs w:val="20"/>
                <w:lang w:eastAsia="ar-SA"/>
              </w:rPr>
            </w:pPr>
          </w:p>
        </w:tc>
        <w:tc>
          <w:tcPr>
            <w:tcW w:w="2270" w:type="dxa"/>
            <w:shd w:val="clear" w:color="auto" w:fill="FFFFFF"/>
            <w:vAlign w:val="center"/>
          </w:tcPr>
          <w:p w:rsidR="009138F2" w:rsidRPr="000D3DFF" w:rsidRDefault="009138F2" w:rsidP="00EF6A1D">
            <w:pPr>
              <w:widowControl w:val="0"/>
              <w:suppressAutoHyphens/>
              <w:jc w:val="center"/>
              <w:rPr>
                <w:sz w:val="20"/>
                <w:szCs w:val="20"/>
              </w:rPr>
            </w:pPr>
            <w:r w:rsidRPr="000D3DFF">
              <w:rPr>
                <w:sz w:val="20"/>
                <w:szCs w:val="20"/>
              </w:rPr>
              <w:t>Филиал ГБУ ЛО «МФЦ» «Гатчинский» - отдел «Аэродром»</w:t>
            </w:r>
          </w:p>
        </w:tc>
        <w:tc>
          <w:tcPr>
            <w:tcW w:w="3683" w:type="dxa"/>
            <w:shd w:val="clear" w:color="auto" w:fill="FFFFFF"/>
            <w:vAlign w:val="center"/>
          </w:tcPr>
          <w:p w:rsidR="009138F2" w:rsidRPr="000D3DFF" w:rsidRDefault="009138F2" w:rsidP="00EF6A1D">
            <w:pPr>
              <w:shd w:val="clear" w:color="auto" w:fill="FFFFFF"/>
              <w:spacing w:before="100" w:beforeAutospacing="1" w:afterAutospacing="1"/>
              <w:jc w:val="center"/>
              <w:rPr>
                <w:sz w:val="20"/>
                <w:szCs w:val="20"/>
              </w:rPr>
            </w:pPr>
            <w:proofErr w:type="gramStart"/>
            <w:r w:rsidRPr="000D3DFF">
              <w:rPr>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9138F2" w:rsidRPr="000D3DFF" w:rsidRDefault="009138F2" w:rsidP="00EF6A1D">
            <w:pPr>
              <w:widowControl w:val="0"/>
              <w:suppressAutoHyphens/>
              <w:jc w:val="center"/>
              <w:rPr>
                <w:bCs/>
                <w:sz w:val="20"/>
                <w:szCs w:val="20"/>
                <w:lang w:eastAsia="ar-SA"/>
              </w:rPr>
            </w:pPr>
            <w:r w:rsidRPr="000D3DFF">
              <w:rPr>
                <w:bCs/>
                <w:sz w:val="20"/>
                <w:szCs w:val="20"/>
                <w:lang w:eastAsia="ar-SA"/>
              </w:rPr>
              <w:t>С 9.00 до 21.00</w:t>
            </w:r>
          </w:p>
          <w:p w:rsidR="009138F2" w:rsidRPr="000D3DFF" w:rsidRDefault="009138F2" w:rsidP="00EF6A1D">
            <w:pPr>
              <w:widowControl w:val="0"/>
              <w:suppressAutoHyphens/>
              <w:jc w:val="center"/>
              <w:rPr>
                <w:bCs/>
                <w:sz w:val="20"/>
                <w:szCs w:val="20"/>
                <w:lang w:eastAsia="ar-SA"/>
              </w:rPr>
            </w:pPr>
            <w:r w:rsidRPr="000D3DFF">
              <w:rPr>
                <w:bCs/>
                <w:sz w:val="20"/>
                <w:szCs w:val="20"/>
                <w:lang w:eastAsia="ar-SA"/>
              </w:rPr>
              <w:t xml:space="preserve">ежедневно, </w:t>
            </w:r>
          </w:p>
          <w:p w:rsidR="009138F2" w:rsidRPr="000D3DFF" w:rsidRDefault="009138F2" w:rsidP="00EF6A1D">
            <w:pPr>
              <w:widowControl w:val="0"/>
              <w:suppressAutoHyphens/>
              <w:jc w:val="center"/>
              <w:rPr>
                <w:bCs/>
                <w:sz w:val="20"/>
                <w:szCs w:val="20"/>
                <w:lang w:eastAsia="ar-SA"/>
              </w:rPr>
            </w:pPr>
            <w:r w:rsidRPr="000D3DFF">
              <w:rPr>
                <w:bCs/>
                <w:sz w:val="20"/>
                <w:szCs w:val="20"/>
                <w:lang w:eastAsia="ar-SA"/>
              </w:rPr>
              <w:t>без перерыва</w:t>
            </w:r>
          </w:p>
        </w:tc>
        <w:tc>
          <w:tcPr>
            <w:tcW w:w="1419" w:type="dxa"/>
            <w:vAlign w:val="center"/>
          </w:tcPr>
          <w:p w:rsidR="009138F2" w:rsidRPr="000D3DFF" w:rsidRDefault="009138F2" w:rsidP="00EF6A1D">
            <w:pPr>
              <w:widowControl w:val="0"/>
              <w:suppressAutoHyphens/>
              <w:jc w:val="center"/>
              <w:rPr>
                <w:sz w:val="20"/>
                <w:szCs w:val="20"/>
                <w:shd w:val="clear" w:color="auto" w:fill="FFFFFF"/>
                <w:lang w:eastAsia="en-US"/>
              </w:rPr>
            </w:pPr>
            <w:r w:rsidRPr="000D3DFF">
              <w:rPr>
                <w:sz w:val="20"/>
                <w:szCs w:val="20"/>
                <w:shd w:val="clear" w:color="auto" w:fill="FFFFFF"/>
                <w:lang w:eastAsia="en-US"/>
              </w:rPr>
              <w:t xml:space="preserve">8 (800) </w:t>
            </w:r>
          </w:p>
          <w:p w:rsidR="009138F2" w:rsidRPr="000D3DFF" w:rsidRDefault="009138F2" w:rsidP="00EF6A1D">
            <w:pPr>
              <w:widowControl w:val="0"/>
              <w:suppressAutoHyphens/>
              <w:jc w:val="center"/>
              <w:rPr>
                <w:sz w:val="20"/>
                <w:szCs w:val="20"/>
                <w:shd w:val="clear" w:color="auto" w:fill="FFFFFF"/>
                <w:lang w:eastAsia="en-US"/>
              </w:rPr>
            </w:pPr>
            <w:r w:rsidRPr="000D3DFF">
              <w:rPr>
                <w:sz w:val="20"/>
                <w:szCs w:val="20"/>
                <w:shd w:val="clear" w:color="auto" w:fill="FFFFFF"/>
                <w:lang w:eastAsia="en-US"/>
              </w:rPr>
              <w:t>301-47-47</w:t>
            </w:r>
          </w:p>
        </w:tc>
      </w:tr>
      <w:tr w:rsidR="009138F2" w:rsidRPr="000D3DFF" w:rsidTr="00EF6A1D">
        <w:trPr>
          <w:trHeight w:hRule="exact" w:val="711"/>
          <w:jc w:val="center"/>
        </w:trPr>
        <w:tc>
          <w:tcPr>
            <w:tcW w:w="709" w:type="dxa"/>
            <w:vMerge/>
            <w:shd w:val="clear" w:color="auto" w:fill="FFFFFF"/>
            <w:vAlign w:val="center"/>
          </w:tcPr>
          <w:p w:rsidR="009138F2" w:rsidRPr="000D3DFF" w:rsidRDefault="009138F2" w:rsidP="00EF6A1D">
            <w:pPr>
              <w:widowControl w:val="0"/>
              <w:suppressAutoHyphens/>
              <w:contextualSpacing/>
              <w:jc w:val="center"/>
              <w:rPr>
                <w:sz w:val="20"/>
                <w:szCs w:val="20"/>
                <w:lang w:eastAsia="ar-SA"/>
              </w:rPr>
            </w:pPr>
          </w:p>
        </w:tc>
        <w:tc>
          <w:tcPr>
            <w:tcW w:w="2270" w:type="dxa"/>
            <w:shd w:val="clear" w:color="auto" w:fill="FFFFFF"/>
            <w:vAlign w:val="center"/>
          </w:tcPr>
          <w:p w:rsidR="009138F2" w:rsidRPr="000D3DFF" w:rsidRDefault="009138F2" w:rsidP="00EF6A1D">
            <w:pPr>
              <w:widowControl w:val="0"/>
              <w:suppressAutoHyphens/>
              <w:jc w:val="center"/>
              <w:rPr>
                <w:sz w:val="20"/>
                <w:szCs w:val="20"/>
              </w:rPr>
            </w:pPr>
            <w:r w:rsidRPr="000D3DFF">
              <w:rPr>
                <w:sz w:val="20"/>
                <w:szCs w:val="20"/>
              </w:rPr>
              <w:t>Филиал ГБУ ЛО «МФЦ» «Гатчинский» - отдел «Сиверский»</w:t>
            </w:r>
          </w:p>
        </w:tc>
        <w:tc>
          <w:tcPr>
            <w:tcW w:w="3683" w:type="dxa"/>
            <w:shd w:val="clear" w:color="auto" w:fill="FFFFFF"/>
            <w:vAlign w:val="center"/>
          </w:tcPr>
          <w:p w:rsidR="009138F2" w:rsidRPr="000D3DFF" w:rsidRDefault="009138F2" w:rsidP="00EF6A1D">
            <w:pPr>
              <w:shd w:val="clear" w:color="auto" w:fill="FFFFFF"/>
              <w:spacing w:before="100" w:beforeAutospacing="1" w:afterAutospacing="1"/>
              <w:jc w:val="center"/>
              <w:rPr>
                <w:sz w:val="20"/>
                <w:szCs w:val="20"/>
              </w:rPr>
            </w:pPr>
            <w:r w:rsidRPr="000D3DFF">
              <w:rPr>
                <w:sz w:val="20"/>
                <w:szCs w:val="20"/>
              </w:rPr>
              <w:t xml:space="preserve">188330, Россия, Ленинградская область, Гатчинский район, </w:t>
            </w:r>
            <w:proofErr w:type="spellStart"/>
            <w:r w:rsidRPr="000D3DFF">
              <w:rPr>
                <w:sz w:val="20"/>
                <w:szCs w:val="20"/>
              </w:rPr>
              <w:t>пгт</w:t>
            </w:r>
            <w:proofErr w:type="spellEnd"/>
            <w:r w:rsidRPr="000D3DFF">
              <w:rPr>
                <w:sz w:val="20"/>
                <w:szCs w:val="20"/>
              </w:rPr>
              <w:t>. Сиверский, ул. 123 Дивизии, д. 8</w:t>
            </w:r>
          </w:p>
        </w:tc>
        <w:tc>
          <w:tcPr>
            <w:tcW w:w="2125" w:type="dxa"/>
            <w:shd w:val="clear" w:color="auto" w:fill="FFFFFF"/>
            <w:vAlign w:val="center"/>
          </w:tcPr>
          <w:p w:rsidR="009138F2" w:rsidRPr="000D3DFF" w:rsidRDefault="009138F2" w:rsidP="00EF6A1D">
            <w:pPr>
              <w:widowControl w:val="0"/>
              <w:suppressAutoHyphens/>
              <w:jc w:val="center"/>
              <w:rPr>
                <w:bCs/>
                <w:sz w:val="20"/>
                <w:szCs w:val="20"/>
                <w:lang w:eastAsia="ar-SA"/>
              </w:rPr>
            </w:pPr>
            <w:r w:rsidRPr="000D3DFF">
              <w:rPr>
                <w:bCs/>
                <w:sz w:val="20"/>
                <w:szCs w:val="20"/>
                <w:lang w:eastAsia="ar-SA"/>
              </w:rPr>
              <w:t>Понедельник - суббота с 9.00 до 18.00 воскресенье - выходной</w:t>
            </w:r>
          </w:p>
        </w:tc>
        <w:tc>
          <w:tcPr>
            <w:tcW w:w="1419" w:type="dxa"/>
            <w:vAlign w:val="center"/>
          </w:tcPr>
          <w:p w:rsidR="009138F2" w:rsidRPr="000D3DFF" w:rsidRDefault="009138F2" w:rsidP="00EF6A1D">
            <w:pPr>
              <w:widowControl w:val="0"/>
              <w:suppressAutoHyphens/>
              <w:jc w:val="center"/>
              <w:rPr>
                <w:sz w:val="20"/>
                <w:szCs w:val="20"/>
                <w:shd w:val="clear" w:color="auto" w:fill="FFFFFF"/>
                <w:lang w:eastAsia="en-US"/>
              </w:rPr>
            </w:pPr>
            <w:r w:rsidRPr="000D3DFF">
              <w:rPr>
                <w:sz w:val="20"/>
                <w:szCs w:val="20"/>
                <w:shd w:val="clear" w:color="auto" w:fill="FFFFFF"/>
                <w:lang w:eastAsia="en-US"/>
              </w:rPr>
              <w:t xml:space="preserve">8 (800) </w:t>
            </w:r>
          </w:p>
          <w:p w:rsidR="009138F2" w:rsidRPr="000D3DFF" w:rsidRDefault="009138F2" w:rsidP="00EF6A1D">
            <w:pPr>
              <w:widowControl w:val="0"/>
              <w:suppressAutoHyphens/>
              <w:jc w:val="center"/>
              <w:rPr>
                <w:sz w:val="20"/>
                <w:szCs w:val="20"/>
                <w:shd w:val="clear" w:color="auto" w:fill="FFFFFF"/>
                <w:lang w:eastAsia="en-US"/>
              </w:rPr>
            </w:pPr>
            <w:r w:rsidRPr="000D3DFF">
              <w:rPr>
                <w:sz w:val="20"/>
                <w:szCs w:val="20"/>
                <w:shd w:val="clear" w:color="auto" w:fill="FFFFFF"/>
                <w:lang w:eastAsia="en-US"/>
              </w:rPr>
              <w:t>301-47-47</w:t>
            </w:r>
          </w:p>
        </w:tc>
      </w:tr>
      <w:tr w:rsidR="009138F2" w:rsidRPr="000D3DFF" w:rsidTr="00EF6A1D">
        <w:trPr>
          <w:trHeight w:hRule="exact" w:val="711"/>
          <w:jc w:val="center"/>
        </w:trPr>
        <w:tc>
          <w:tcPr>
            <w:tcW w:w="709" w:type="dxa"/>
            <w:vMerge/>
            <w:shd w:val="clear" w:color="auto" w:fill="FFFFFF"/>
            <w:vAlign w:val="center"/>
          </w:tcPr>
          <w:p w:rsidR="009138F2" w:rsidRPr="000D3DFF" w:rsidRDefault="009138F2" w:rsidP="00EF6A1D">
            <w:pPr>
              <w:widowControl w:val="0"/>
              <w:suppressAutoHyphens/>
              <w:contextualSpacing/>
              <w:jc w:val="center"/>
              <w:rPr>
                <w:sz w:val="20"/>
                <w:szCs w:val="20"/>
                <w:lang w:eastAsia="ar-SA"/>
              </w:rPr>
            </w:pPr>
          </w:p>
        </w:tc>
        <w:tc>
          <w:tcPr>
            <w:tcW w:w="2270" w:type="dxa"/>
            <w:shd w:val="clear" w:color="auto" w:fill="FFFFFF"/>
            <w:vAlign w:val="center"/>
          </w:tcPr>
          <w:p w:rsidR="009138F2" w:rsidRPr="000D3DFF" w:rsidRDefault="009138F2" w:rsidP="00EF6A1D">
            <w:pPr>
              <w:widowControl w:val="0"/>
              <w:suppressAutoHyphens/>
              <w:jc w:val="center"/>
              <w:rPr>
                <w:sz w:val="20"/>
                <w:szCs w:val="20"/>
              </w:rPr>
            </w:pPr>
            <w:r w:rsidRPr="000D3DFF">
              <w:rPr>
                <w:sz w:val="20"/>
                <w:szCs w:val="20"/>
              </w:rPr>
              <w:t>Филиал ГБУ ЛО «МФЦ» «Гатчинский» - отдел «Коммунар»</w:t>
            </w:r>
          </w:p>
        </w:tc>
        <w:tc>
          <w:tcPr>
            <w:tcW w:w="3683" w:type="dxa"/>
            <w:shd w:val="clear" w:color="auto" w:fill="FFFFFF"/>
            <w:vAlign w:val="center"/>
          </w:tcPr>
          <w:p w:rsidR="009138F2" w:rsidRPr="000D3DFF" w:rsidRDefault="009138F2" w:rsidP="00EF6A1D">
            <w:pPr>
              <w:shd w:val="clear" w:color="auto" w:fill="FFFFFF"/>
              <w:spacing w:before="100" w:beforeAutospacing="1" w:afterAutospacing="1"/>
              <w:jc w:val="center"/>
              <w:rPr>
                <w:sz w:val="20"/>
                <w:szCs w:val="20"/>
              </w:rPr>
            </w:pPr>
            <w:r w:rsidRPr="000D3DFF">
              <w:rPr>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9138F2" w:rsidRPr="000D3DFF" w:rsidRDefault="009138F2" w:rsidP="00EF6A1D">
            <w:pPr>
              <w:widowControl w:val="0"/>
              <w:suppressAutoHyphens/>
              <w:jc w:val="center"/>
              <w:rPr>
                <w:bCs/>
                <w:sz w:val="20"/>
                <w:szCs w:val="20"/>
                <w:lang w:eastAsia="ar-SA"/>
              </w:rPr>
            </w:pPr>
            <w:r w:rsidRPr="000D3DFF">
              <w:rPr>
                <w:bCs/>
                <w:sz w:val="20"/>
                <w:szCs w:val="20"/>
                <w:lang w:eastAsia="ar-SA"/>
              </w:rPr>
              <w:t>С 9.00 до 21.00</w:t>
            </w:r>
          </w:p>
          <w:p w:rsidR="009138F2" w:rsidRPr="000D3DFF" w:rsidRDefault="009138F2" w:rsidP="00EF6A1D">
            <w:pPr>
              <w:widowControl w:val="0"/>
              <w:suppressAutoHyphens/>
              <w:jc w:val="center"/>
              <w:rPr>
                <w:bCs/>
                <w:sz w:val="20"/>
                <w:szCs w:val="20"/>
                <w:lang w:eastAsia="ar-SA"/>
              </w:rPr>
            </w:pPr>
            <w:r w:rsidRPr="000D3DFF">
              <w:rPr>
                <w:bCs/>
                <w:sz w:val="20"/>
                <w:szCs w:val="20"/>
                <w:lang w:eastAsia="ar-SA"/>
              </w:rPr>
              <w:t xml:space="preserve">ежедневно, </w:t>
            </w:r>
          </w:p>
          <w:p w:rsidR="009138F2" w:rsidRPr="000D3DFF" w:rsidRDefault="009138F2" w:rsidP="00EF6A1D">
            <w:pPr>
              <w:widowControl w:val="0"/>
              <w:suppressAutoHyphens/>
              <w:jc w:val="center"/>
              <w:rPr>
                <w:bCs/>
                <w:sz w:val="20"/>
                <w:szCs w:val="20"/>
                <w:lang w:eastAsia="ar-SA"/>
              </w:rPr>
            </w:pPr>
            <w:r w:rsidRPr="000D3DFF">
              <w:rPr>
                <w:bCs/>
                <w:sz w:val="20"/>
                <w:szCs w:val="20"/>
                <w:lang w:eastAsia="ar-SA"/>
              </w:rPr>
              <w:t>без перерыва</w:t>
            </w:r>
          </w:p>
        </w:tc>
        <w:tc>
          <w:tcPr>
            <w:tcW w:w="1419" w:type="dxa"/>
            <w:vAlign w:val="center"/>
          </w:tcPr>
          <w:p w:rsidR="009138F2" w:rsidRPr="000D3DFF" w:rsidRDefault="009138F2" w:rsidP="00EF6A1D">
            <w:pPr>
              <w:widowControl w:val="0"/>
              <w:suppressAutoHyphens/>
              <w:jc w:val="center"/>
              <w:rPr>
                <w:sz w:val="20"/>
                <w:szCs w:val="20"/>
                <w:shd w:val="clear" w:color="auto" w:fill="FFFFFF"/>
                <w:lang w:eastAsia="en-US"/>
              </w:rPr>
            </w:pPr>
            <w:r w:rsidRPr="000D3DFF">
              <w:rPr>
                <w:sz w:val="20"/>
                <w:szCs w:val="20"/>
                <w:shd w:val="clear" w:color="auto" w:fill="FFFFFF"/>
                <w:lang w:eastAsia="en-US"/>
              </w:rPr>
              <w:t xml:space="preserve">8 (800) </w:t>
            </w:r>
          </w:p>
          <w:p w:rsidR="009138F2" w:rsidRPr="000D3DFF" w:rsidRDefault="009138F2" w:rsidP="00EF6A1D">
            <w:pPr>
              <w:widowControl w:val="0"/>
              <w:suppressAutoHyphens/>
              <w:jc w:val="center"/>
              <w:rPr>
                <w:sz w:val="20"/>
                <w:szCs w:val="20"/>
                <w:shd w:val="clear" w:color="auto" w:fill="FFFFFF"/>
                <w:lang w:eastAsia="en-US"/>
              </w:rPr>
            </w:pPr>
            <w:r w:rsidRPr="000D3DFF">
              <w:rPr>
                <w:sz w:val="20"/>
                <w:szCs w:val="20"/>
                <w:shd w:val="clear" w:color="auto" w:fill="FFFFFF"/>
                <w:lang w:eastAsia="en-US"/>
              </w:rPr>
              <w:t>301-47-47</w:t>
            </w:r>
          </w:p>
        </w:tc>
      </w:tr>
      <w:tr w:rsidR="009138F2" w:rsidRPr="000D3DFF" w:rsidTr="00EF6A1D">
        <w:trPr>
          <w:trHeight w:hRule="exact" w:val="343"/>
          <w:jc w:val="center"/>
        </w:trPr>
        <w:tc>
          <w:tcPr>
            <w:tcW w:w="10206" w:type="dxa"/>
            <w:gridSpan w:val="5"/>
            <w:shd w:val="clear" w:color="auto" w:fill="FFFFFF"/>
            <w:vAlign w:val="center"/>
          </w:tcPr>
          <w:p w:rsidR="009138F2" w:rsidRPr="000D3DFF" w:rsidRDefault="009138F2" w:rsidP="00EF6A1D">
            <w:pPr>
              <w:widowControl w:val="0"/>
              <w:suppressAutoHyphens/>
              <w:jc w:val="center"/>
              <w:rPr>
                <w:b/>
                <w:sz w:val="20"/>
                <w:szCs w:val="20"/>
                <w:lang w:eastAsia="ar-SA"/>
              </w:rPr>
            </w:pPr>
            <w:r w:rsidRPr="000D3DFF">
              <w:rPr>
                <w:b/>
                <w:bCs/>
                <w:sz w:val="20"/>
                <w:szCs w:val="20"/>
                <w:lang w:eastAsia="ar-SA"/>
              </w:rPr>
              <w:t xml:space="preserve">Предоставление услуг в </w:t>
            </w:r>
            <w:proofErr w:type="spellStart"/>
            <w:r w:rsidRPr="000D3DFF">
              <w:rPr>
                <w:b/>
                <w:sz w:val="20"/>
                <w:szCs w:val="20"/>
                <w:lang w:eastAsia="ar-SA"/>
              </w:rPr>
              <w:t>Кингисеппском</w:t>
            </w:r>
            <w:proofErr w:type="spellEnd"/>
            <w:r w:rsidRPr="000D3DFF">
              <w:rPr>
                <w:b/>
                <w:sz w:val="20"/>
                <w:szCs w:val="20"/>
                <w:lang w:eastAsia="ar-SA"/>
              </w:rPr>
              <w:t xml:space="preserve"> районе </w:t>
            </w:r>
            <w:r w:rsidRPr="000D3DFF">
              <w:rPr>
                <w:b/>
                <w:bCs/>
                <w:sz w:val="20"/>
                <w:szCs w:val="20"/>
                <w:lang w:eastAsia="ar-SA"/>
              </w:rPr>
              <w:t>Ленинградской области</w:t>
            </w:r>
          </w:p>
        </w:tc>
      </w:tr>
      <w:tr w:rsidR="009138F2" w:rsidRPr="000D3DFF" w:rsidTr="00EF6A1D">
        <w:trPr>
          <w:trHeight w:hRule="exact" w:val="794"/>
          <w:jc w:val="center"/>
        </w:trPr>
        <w:tc>
          <w:tcPr>
            <w:tcW w:w="709" w:type="dxa"/>
            <w:shd w:val="clear" w:color="auto" w:fill="FFFFFF"/>
            <w:vAlign w:val="center"/>
          </w:tcPr>
          <w:p w:rsidR="009138F2" w:rsidRPr="000D3DFF" w:rsidRDefault="009138F2" w:rsidP="00EF6A1D">
            <w:pPr>
              <w:widowControl w:val="0"/>
              <w:suppressAutoHyphens/>
              <w:ind w:left="-10"/>
              <w:contextualSpacing/>
              <w:jc w:val="center"/>
              <w:rPr>
                <w:sz w:val="20"/>
                <w:szCs w:val="20"/>
                <w:lang w:eastAsia="ar-SA"/>
              </w:rPr>
            </w:pPr>
            <w:r w:rsidRPr="000D3DFF">
              <w:rPr>
                <w:sz w:val="20"/>
                <w:szCs w:val="20"/>
                <w:lang w:eastAsia="ar-SA"/>
              </w:rPr>
              <w:t>7</w:t>
            </w:r>
          </w:p>
        </w:tc>
        <w:tc>
          <w:tcPr>
            <w:tcW w:w="2270" w:type="dxa"/>
            <w:shd w:val="clear" w:color="auto" w:fill="FFFFFF"/>
            <w:vAlign w:val="center"/>
          </w:tcPr>
          <w:p w:rsidR="009138F2" w:rsidRPr="000D3DFF" w:rsidRDefault="009138F2" w:rsidP="00EF6A1D">
            <w:pPr>
              <w:widowControl w:val="0"/>
              <w:suppressAutoHyphens/>
              <w:jc w:val="center"/>
              <w:rPr>
                <w:sz w:val="20"/>
                <w:szCs w:val="20"/>
              </w:rPr>
            </w:pPr>
            <w:r w:rsidRPr="000D3DFF">
              <w:rPr>
                <w:sz w:val="20"/>
                <w:szCs w:val="20"/>
              </w:rPr>
              <w:t>Филиал ГБУ ЛО «МФЦ» «</w:t>
            </w:r>
            <w:proofErr w:type="spellStart"/>
            <w:r w:rsidRPr="000D3DFF">
              <w:rPr>
                <w:sz w:val="20"/>
                <w:szCs w:val="20"/>
              </w:rPr>
              <w:t>Кингисеппский</w:t>
            </w:r>
            <w:proofErr w:type="spellEnd"/>
            <w:r w:rsidRPr="000D3DFF">
              <w:rPr>
                <w:sz w:val="20"/>
                <w:szCs w:val="20"/>
              </w:rPr>
              <w:t>»</w:t>
            </w:r>
          </w:p>
          <w:p w:rsidR="009138F2" w:rsidRPr="000D3DFF" w:rsidRDefault="009138F2" w:rsidP="00EF6A1D">
            <w:pPr>
              <w:widowControl w:val="0"/>
              <w:suppressAutoHyphens/>
              <w:jc w:val="center"/>
              <w:rPr>
                <w:sz w:val="20"/>
                <w:szCs w:val="20"/>
              </w:rPr>
            </w:pPr>
          </w:p>
        </w:tc>
        <w:tc>
          <w:tcPr>
            <w:tcW w:w="3683" w:type="dxa"/>
            <w:shd w:val="clear" w:color="auto" w:fill="FFFFFF"/>
            <w:vAlign w:val="center"/>
          </w:tcPr>
          <w:p w:rsidR="009138F2" w:rsidRPr="000D3DFF" w:rsidRDefault="009138F2" w:rsidP="00EF6A1D">
            <w:pPr>
              <w:ind w:firstLine="87"/>
              <w:jc w:val="center"/>
              <w:rPr>
                <w:sz w:val="20"/>
                <w:szCs w:val="20"/>
              </w:rPr>
            </w:pPr>
            <w:r w:rsidRPr="000D3DFF">
              <w:rPr>
                <w:sz w:val="20"/>
                <w:szCs w:val="20"/>
              </w:rPr>
              <w:t xml:space="preserve">188480, Россия, Ленинградская область, </w:t>
            </w:r>
            <w:proofErr w:type="spellStart"/>
            <w:r w:rsidRPr="000D3DFF">
              <w:rPr>
                <w:sz w:val="20"/>
                <w:szCs w:val="20"/>
              </w:rPr>
              <w:t>Кингисеппский</w:t>
            </w:r>
            <w:proofErr w:type="spellEnd"/>
            <w:r w:rsidRPr="000D3DFF">
              <w:rPr>
                <w:sz w:val="20"/>
                <w:szCs w:val="20"/>
              </w:rPr>
              <w:t xml:space="preserve"> район,  г. Кингисепп,</w:t>
            </w:r>
          </w:p>
          <w:p w:rsidR="009138F2" w:rsidRPr="000D3DFF" w:rsidRDefault="009138F2" w:rsidP="00EF6A1D">
            <w:pPr>
              <w:widowControl w:val="0"/>
              <w:suppressAutoHyphens/>
              <w:jc w:val="center"/>
              <w:rPr>
                <w:sz w:val="20"/>
                <w:szCs w:val="20"/>
              </w:rPr>
            </w:pPr>
            <w:r w:rsidRPr="000D3DFF">
              <w:rPr>
                <w:sz w:val="20"/>
                <w:szCs w:val="20"/>
              </w:rPr>
              <w:t>ул. Карла Маркса, д. 43</w:t>
            </w:r>
          </w:p>
        </w:tc>
        <w:tc>
          <w:tcPr>
            <w:tcW w:w="2125" w:type="dxa"/>
            <w:shd w:val="clear" w:color="auto" w:fill="FFFFFF"/>
            <w:vAlign w:val="center"/>
          </w:tcPr>
          <w:p w:rsidR="009138F2" w:rsidRPr="000D3DFF" w:rsidRDefault="009138F2" w:rsidP="00EF6A1D">
            <w:pPr>
              <w:widowControl w:val="0"/>
              <w:suppressAutoHyphens/>
              <w:rPr>
                <w:bCs/>
                <w:sz w:val="20"/>
                <w:szCs w:val="20"/>
                <w:lang w:eastAsia="ar-SA"/>
              </w:rPr>
            </w:pPr>
            <w:r w:rsidRPr="000D3DFF">
              <w:rPr>
                <w:bCs/>
                <w:sz w:val="20"/>
                <w:szCs w:val="20"/>
                <w:lang w:eastAsia="ar-SA"/>
              </w:rPr>
              <w:t xml:space="preserve">        С 9.00 до 21.00</w:t>
            </w:r>
          </w:p>
          <w:p w:rsidR="009138F2" w:rsidRPr="000D3DFF" w:rsidRDefault="009138F2" w:rsidP="00EF6A1D">
            <w:pPr>
              <w:widowControl w:val="0"/>
              <w:suppressAutoHyphens/>
              <w:jc w:val="center"/>
              <w:rPr>
                <w:bCs/>
                <w:sz w:val="20"/>
                <w:szCs w:val="20"/>
                <w:lang w:eastAsia="ar-SA"/>
              </w:rPr>
            </w:pPr>
            <w:r w:rsidRPr="000D3DFF">
              <w:rPr>
                <w:bCs/>
                <w:color w:val="000000"/>
                <w:sz w:val="20"/>
                <w:szCs w:val="20"/>
              </w:rPr>
              <w:t>ежедневно,</w:t>
            </w:r>
          </w:p>
          <w:p w:rsidR="009138F2" w:rsidRPr="000D3DFF" w:rsidRDefault="009138F2" w:rsidP="00EF6A1D">
            <w:pPr>
              <w:widowControl w:val="0"/>
              <w:suppressAutoHyphens/>
              <w:jc w:val="center"/>
              <w:rPr>
                <w:sz w:val="20"/>
                <w:szCs w:val="20"/>
                <w:u w:val="single"/>
              </w:rPr>
            </w:pPr>
            <w:r w:rsidRPr="000D3DFF">
              <w:rPr>
                <w:bCs/>
                <w:sz w:val="20"/>
                <w:szCs w:val="20"/>
                <w:lang w:eastAsia="ar-SA"/>
              </w:rPr>
              <w:t>без перерыва</w:t>
            </w:r>
          </w:p>
        </w:tc>
        <w:tc>
          <w:tcPr>
            <w:tcW w:w="1419" w:type="dxa"/>
            <w:vAlign w:val="center"/>
          </w:tcPr>
          <w:p w:rsidR="009138F2" w:rsidRPr="000D3DFF" w:rsidRDefault="009138F2" w:rsidP="00EF6A1D">
            <w:pPr>
              <w:widowControl w:val="0"/>
              <w:suppressAutoHyphens/>
              <w:jc w:val="center"/>
              <w:rPr>
                <w:sz w:val="20"/>
                <w:szCs w:val="20"/>
                <w:shd w:val="clear" w:color="auto" w:fill="FFFFFF"/>
                <w:lang w:eastAsia="en-US"/>
              </w:rPr>
            </w:pPr>
            <w:r w:rsidRPr="000D3DFF">
              <w:rPr>
                <w:sz w:val="20"/>
                <w:szCs w:val="20"/>
                <w:shd w:val="clear" w:color="auto" w:fill="FFFFFF"/>
                <w:lang w:eastAsia="en-US"/>
              </w:rPr>
              <w:t xml:space="preserve">8 (800) </w:t>
            </w:r>
          </w:p>
          <w:p w:rsidR="009138F2" w:rsidRPr="000D3DFF" w:rsidRDefault="009138F2" w:rsidP="00EF6A1D">
            <w:pPr>
              <w:widowControl w:val="0"/>
              <w:suppressAutoHyphens/>
              <w:jc w:val="center"/>
              <w:rPr>
                <w:rFonts w:ascii="Courier New" w:hAnsi="Courier New" w:cs="Courier New"/>
                <w:sz w:val="20"/>
                <w:szCs w:val="20"/>
                <w:lang w:eastAsia="ar-SA"/>
              </w:rPr>
            </w:pPr>
            <w:r w:rsidRPr="000D3DFF">
              <w:rPr>
                <w:sz w:val="20"/>
                <w:szCs w:val="20"/>
                <w:shd w:val="clear" w:color="auto" w:fill="FFFFFF"/>
                <w:lang w:eastAsia="en-US"/>
              </w:rPr>
              <w:t>301-47-47</w:t>
            </w:r>
          </w:p>
        </w:tc>
      </w:tr>
      <w:tr w:rsidR="009138F2" w:rsidRPr="000D3DFF" w:rsidTr="00EF6A1D">
        <w:trPr>
          <w:trHeight w:hRule="exact" w:val="312"/>
          <w:jc w:val="center"/>
        </w:trPr>
        <w:tc>
          <w:tcPr>
            <w:tcW w:w="10206" w:type="dxa"/>
            <w:gridSpan w:val="5"/>
            <w:shd w:val="clear" w:color="auto" w:fill="FFFFFF"/>
            <w:vAlign w:val="center"/>
          </w:tcPr>
          <w:p w:rsidR="009138F2" w:rsidRPr="000D3DFF" w:rsidRDefault="009138F2" w:rsidP="00EF6A1D">
            <w:pPr>
              <w:widowControl w:val="0"/>
              <w:suppressAutoHyphens/>
              <w:jc w:val="center"/>
              <w:rPr>
                <w:b/>
                <w:sz w:val="20"/>
                <w:szCs w:val="20"/>
                <w:shd w:val="clear" w:color="auto" w:fill="FFFFFF"/>
                <w:lang w:eastAsia="en-US"/>
              </w:rPr>
            </w:pPr>
            <w:r w:rsidRPr="000D3DFF">
              <w:rPr>
                <w:b/>
                <w:sz w:val="20"/>
                <w:szCs w:val="20"/>
                <w:shd w:val="clear" w:color="auto" w:fill="FFFFFF"/>
                <w:lang w:eastAsia="en-US"/>
              </w:rPr>
              <w:t xml:space="preserve">Предоставление услуг в </w:t>
            </w:r>
            <w:proofErr w:type="spellStart"/>
            <w:r w:rsidRPr="000D3DFF">
              <w:rPr>
                <w:b/>
                <w:sz w:val="20"/>
                <w:szCs w:val="20"/>
                <w:shd w:val="clear" w:color="auto" w:fill="FFFFFF"/>
                <w:lang w:eastAsia="en-US"/>
              </w:rPr>
              <w:t>Киришском</w:t>
            </w:r>
            <w:proofErr w:type="spellEnd"/>
            <w:r w:rsidRPr="000D3DFF">
              <w:rPr>
                <w:b/>
                <w:sz w:val="20"/>
                <w:szCs w:val="20"/>
                <w:shd w:val="clear" w:color="auto" w:fill="FFFFFF"/>
                <w:lang w:eastAsia="en-US"/>
              </w:rPr>
              <w:t xml:space="preserve"> районе Ленинградской области</w:t>
            </w:r>
          </w:p>
        </w:tc>
      </w:tr>
      <w:tr w:rsidR="009138F2" w:rsidRPr="000D3DFF" w:rsidTr="00EF6A1D">
        <w:trPr>
          <w:trHeight w:hRule="exact" w:val="822"/>
          <w:jc w:val="center"/>
        </w:trPr>
        <w:tc>
          <w:tcPr>
            <w:tcW w:w="709" w:type="dxa"/>
            <w:shd w:val="clear" w:color="auto" w:fill="FFFFFF"/>
            <w:vAlign w:val="center"/>
          </w:tcPr>
          <w:p w:rsidR="009138F2" w:rsidRPr="000D3DFF" w:rsidRDefault="009138F2" w:rsidP="00EF6A1D">
            <w:pPr>
              <w:widowControl w:val="0"/>
              <w:suppressAutoHyphens/>
              <w:ind w:left="-10"/>
              <w:contextualSpacing/>
              <w:jc w:val="center"/>
              <w:rPr>
                <w:sz w:val="20"/>
                <w:szCs w:val="20"/>
                <w:lang w:eastAsia="ar-SA"/>
              </w:rPr>
            </w:pPr>
            <w:r w:rsidRPr="000D3DFF">
              <w:rPr>
                <w:sz w:val="20"/>
                <w:szCs w:val="20"/>
                <w:lang w:eastAsia="ar-SA"/>
              </w:rPr>
              <w:t>8</w:t>
            </w:r>
          </w:p>
        </w:tc>
        <w:tc>
          <w:tcPr>
            <w:tcW w:w="2270" w:type="dxa"/>
            <w:shd w:val="clear" w:color="auto" w:fill="FFFFFF"/>
            <w:vAlign w:val="center"/>
          </w:tcPr>
          <w:p w:rsidR="009138F2" w:rsidRPr="000D3DFF" w:rsidRDefault="009138F2" w:rsidP="00EF6A1D">
            <w:pPr>
              <w:widowControl w:val="0"/>
              <w:suppressAutoHyphens/>
              <w:jc w:val="center"/>
              <w:rPr>
                <w:sz w:val="20"/>
                <w:szCs w:val="20"/>
              </w:rPr>
            </w:pPr>
            <w:r w:rsidRPr="000D3DFF">
              <w:rPr>
                <w:sz w:val="20"/>
                <w:szCs w:val="20"/>
              </w:rPr>
              <w:t>Филиал ГБУ ЛО «МФЦ» «</w:t>
            </w:r>
            <w:proofErr w:type="spellStart"/>
            <w:r w:rsidRPr="000D3DFF">
              <w:rPr>
                <w:sz w:val="20"/>
                <w:szCs w:val="20"/>
              </w:rPr>
              <w:t>Киришский</w:t>
            </w:r>
            <w:proofErr w:type="spellEnd"/>
            <w:r w:rsidRPr="000D3DFF">
              <w:rPr>
                <w:sz w:val="20"/>
                <w:szCs w:val="20"/>
              </w:rPr>
              <w:t>»</w:t>
            </w:r>
          </w:p>
        </w:tc>
        <w:tc>
          <w:tcPr>
            <w:tcW w:w="3683" w:type="dxa"/>
            <w:shd w:val="clear" w:color="auto" w:fill="FFFFFF"/>
            <w:vAlign w:val="center"/>
          </w:tcPr>
          <w:p w:rsidR="009138F2" w:rsidRPr="000D3DFF" w:rsidRDefault="009138F2" w:rsidP="00EF6A1D">
            <w:pPr>
              <w:widowControl w:val="0"/>
              <w:suppressAutoHyphens/>
              <w:jc w:val="center"/>
              <w:rPr>
                <w:sz w:val="20"/>
                <w:szCs w:val="20"/>
              </w:rPr>
            </w:pPr>
            <w:r w:rsidRPr="000D3DFF">
              <w:rPr>
                <w:sz w:val="20"/>
                <w:szCs w:val="20"/>
              </w:rPr>
              <w:t xml:space="preserve">187110, Россия, Ленинградская область, </w:t>
            </w:r>
            <w:proofErr w:type="spellStart"/>
            <w:r w:rsidRPr="000D3DFF">
              <w:rPr>
                <w:sz w:val="20"/>
                <w:szCs w:val="20"/>
              </w:rPr>
              <w:t>Киришский</w:t>
            </w:r>
            <w:proofErr w:type="spellEnd"/>
            <w:r w:rsidRPr="000D3DFF">
              <w:rPr>
                <w:sz w:val="20"/>
                <w:szCs w:val="20"/>
              </w:rPr>
              <w:t xml:space="preserve"> район, г. Кириши, пр. Героев, </w:t>
            </w:r>
            <w:r w:rsidRPr="000D3DFF">
              <w:rPr>
                <w:sz w:val="20"/>
                <w:szCs w:val="20"/>
              </w:rPr>
              <w:br/>
              <w:t>д. 34А.</w:t>
            </w:r>
          </w:p>
        </w:tc>
        <w:tc>
          <w:tcPr>
            <w:tcW w:w="2125" w:type="dxa"/>
            <w:shd w:val="clear" w:color="auto" w:fill="FFFFFF"/>
            <w:vAlign w:val="center"/>
          </w:tcPr>
          <w:p w:rsidR="009138F2" w:rsidRPr="000D3DFF" w:rsidRDefault="009138F2" w:rsidP="00EF6A1D">
            <w:pPr>
              <w:widowControl w:val="0"/>
              <w:suppressAutoHyphens/>
              <w:jc w:val="center"/>
              <w:rPr>
                <w:bCs/>
                <w:sz w:val="20"/>
                <w:szCs w:val="20"/>
                <w:lang w:eastAsia="ar-SA"/>
              </w:rPr>
            </w:pPr>
            <w:r w:rsidRPr="000D3DFF">
              <w:rPr>
                <w:bCs/>
                <w:sz w:val="20"/>
                <w:szCs w:val="20"/>
                <w:lang w:eastAsia="ar-SA"/>
              </w:rPr>
              <w:t>С 9.00 до 21.00</w:t>
            </w:r>
          </w:p>
          <w:p w:rsidR="009138F2" w:rsidRPr="000D3DFF" w:rsidRDefault="009138F2" w:rsidP="00EF6A1D">
            <w:pPr>
              <w:widowControl w:val="0"/>
              <w:suppressAutoHyphens/>
              <w:jc w:val="center"/>
              <w:rPr>
                <w:bCs/>
                <w:sz w:val="20"/>
                <w:szCs w:val="20"/>
                <w:lang w:eastAsia="ar-SA"/>
              </w:rPr>
            </w:pPr>
            <w:r w:rsidRPr="000D3DFF">
              <w:rPr>
                <w:bCs/>
                <w:sz w:val="20"/>
                <w:szCs w:val="20"/>
                <w:lang w:eastAsia="ar-SA"/>
              </w:rPr>
              <w:t xml:space="preserve">ежедневно, </w:t>
            </w:r>
          </w:p>
          <w:p w:rsidR="009138F2" w:rsidRPr="000D3DFF" w:rsidRDefault="009138F2" w:rsidP="00EF6A1D">
            <w:pPr>
              <w:widowControl w:val="0"/>
              <w:suppressAutoHyphens/>
              <w:jc w:val="center"/>
              <w:rPr>
                <w:bCs/>
                <w:sz w:val="20"/>
                <w:szCs w:val="20"/>
                <w:lang w:eastAsia="ar-SA"/>
              </w:rPr>
            </w:pPr>
            <w:r w:rsidRPr="000D3DFF">
              <w:rPr>
                <w:bCs/>
                <w:sz w:val="20"/>
                <w:szCs w:val="20"/>
                <w:lang w:eastAsia="ar-SA"/>
              </w:rPr>
              <w:t>без перерыва</w:t>
            </w:r>
          </w:p>
        </w:tc>
        <w:tc>
          <w:tcPr>
            <w:tcW w:w="1419" w:type="dxa"/>
            <w:vAlign w:val="center"/>
          </w:tcPr>
          <w:p w:rsidR="009138F2" w:rsidRPr="000D3DFF" w:rsidRDefault="009138F2" w:rsidP="00EF6A1D">
            <w:pPr>
              <w:widowControl w:val="0"/>
              <w:suppressAutoHyphens/>
              <w:jc w:val="center"/>
              <w:rPr>
                <w:sz w:val="20"/>
                <w:szCs w:val="20"/>
                <w:shd w:val="clear" w:color="auto" w:fill="FFFFFF"/>
                <w:lang w:eastAsia="en-US"/>
              </w:rPr>
            </w:pPr>
            <w:r w:rsidRPr="000D3DFF">
              <w:rPr>
                <w:sz w:val="20"/>
                <w:szCs w:val="20"/>
                <w:shd w:val="clear" w:color="auto" w:fill="FFFFFF"/>
                <w:lang w:eastAsia="en-US"/>
              </w:rPr>
              <w:t xml:space="preserve">8 (800) </w:t>
            </w:r>
          </w:p>
          <w:p w:rsidR="009138F2" w:rsidRPr="000D3DFF" w:rsidRDefault="009138F2" w:rsidP="00EF6A1D">
            <w:pPr>
              <w:widowControl w:val="0"/>
              <w:suppressAutoHyphens/>
              <w:jc w:val="center"/>
              <w:rPr>
                <w:sz w:val="20"/>
                <w:szCs w:val="20"/>
                <w:shd w:val="clear" w:color="auto" w:fill="FFFFFF"/>
                <w:lang w:eastAsia="en-US"/>
              </w:rPr>
            </w:pPr>
            <w:r w:rsidRPr="000D3DFF">
              <w:rPr>
                <w:sz w:val="20"/>
                <w:szCs w:val="20"/>
                <w:shd w:val="clear" w:color="auto" w:fill="FFFFFF"/>
                <w:lang w:eastAsia="en-US"/>
              </w:rPr>
              <w:t>301-47-47</w:t>
            </w:r>
          </w:p>
        </w:tc>
      </w:tr>
      <w:tr w:rsidR="009138F2" w:rsidRPr="000D3DFF" w:rsidTr="00EF6A1D">
        <w:trPr>
          <w:trHeight w:hRule="exact" w:val="343"/>
          <w:jc w:val="center"/>
        </w:trPr>
        <w:tc>
          <w:tcPr>
            <w:tcW w:w="10206" w:type="dxa"/>
            <w:gridSpan w:val="5"/>
            <w:shd w:val="clear" w:color="auto" w:fill="FFFFFF"/>
            <w:vAlign w:val="center"/>
          </w:tcPr>
          <w:p w:rsidR="009138F2" w:rsidRPr="000D3DFF" w:rsidRDefault="009138F2" w:rsidP="00EF6A1D">
            <w:pPr>
              <w:widowControl w:val="0"/>
              <w:suppressAutoHyphens/>
              <w:jc w:val="center"/>
              <w:rPr>
                <w:b/>
                <w:bCs/>
                <w:sz w:val="20"/>
                <w:szCs w:val="20"/>
                <w:lang w:eastAsia="ar-SA"/>
              </w:rPr>
            </w:pPr>
            <w:r w:rsidRPr="000D3DFF">
              <w:rPr>
                <w:b/>
                <w:bCs/>
                <w:sz w:val="20"/>
                <w:szCs w:val="20"/>
                <w:lang w:eastAsia="ar-SA"/>
              </w:rPr>
              <w:t xml:space="preserve">Предоставление услуг в </w:t>
            </w:r>
            <w:r w:rsidRPr="000D3DFF">
              <w:rPr>
                <w:b/>
                <w:sz w:val="20"/>
                <w:szCs w:val="20"/>
                <w:lang w:eastAsia="ar-SA"/>
              </w:rPr>
              <w:t xml:space="preserve">Кировском районе </w:t>
            </w:r>
            <w:r w:rsidRPr="000D3DFF">
              <w:rPr>
                <w:b/>
                <w:bCs/>
                <w:sz w:val="20"/>
                <w:szCs w:val="20"/>
                <w:lang w:eastAsia="ar-SA"/>
              </w:rPr>
              <w:t>Ленинградской области</w:t>
            </w:r>
          </w:p>
        </w:tc>
      </w:tr>
      <w:tr w:rsidR="009138F2" w:rsidRPr="000D3DFF" w:rsidTr="00EF6A1D">
        <w:trPr>
          <w:trHeight w:hRule="exact" w:val="782"/>
          <w:jc w:val="center"/>
        </w:trPr>
        <w:tc>
          <w:tcPr>
            <w:tcW w:w="709" w:type="dxa"/>
            <w:vMerge w:val="restart"/>
            <w:shd w:val="clear" w:color="auto" w:fill="FFFFFF"/>
            <w:vAlign w:val="center"/>
          </w:tcPr>
          <w:p w:rsidR="009138F2" w:rsidRPr="000D3DFF" w:rsidRDefault="009138F2" w:rsidP="00EF6A1D">
            <w:pPr>
              <w:widowControl w:val="0"/>
              <w:suppressAutoHyphens/>
              <w:ind w:left="-10"/>
              <w:contextualSpacing/>
              <w:jc w:val="center"/>
              <w:rPr>
                <w:sz w:val="20"/>
                <w:szCs w:val="20"/>
                <w:lang w:eastAsia="ar-SA"/>
              </w:rPr>
            </w:pPr>
            <w:r w:rsidRPr="000D3DFF">
              <w:rPr>
                <w:sz w:val="20"/>
                <w:szCs w:val="20"/>
                <w:lang w:eastAsia="ar-SA"/>
              </w:rPr>
              <w:t>9</w:t>
            </w:r>
          </w:p>
          <w:p w:rsidR="009138F2" w:rsidRPr="000D3DFF" w:rsidRDefault="009138F2" w:rsidP="00EF6A1D">
            <w:pPr>
              <w:widowControl w:val="0"/>
              <w:suppressAutoHyphens/>
              <w:ind w:left="-10"/>
              <w:contextualSpacing/>
              <w:jc w:val="center"/>
              <w:rPr>
                <w:sz w:val="20"/>
                <w:szCs w:val="20"/>
                <w:lang w:eastAsia="ar-SA"/>
              </w:rPr>
            </w:pPr>
          </w:p>
        </w:tc>
        <w:tc>
          <w:tcPr>
            <w:tcW w:w="2270" w:type="dxa"/>
            <w:shd w:val="clear" w:color="auto" w:fill="FFFFFF"/>
            <w:vAlign w:val="center"/>
          </w:tcPr>
          <w:p w:rsidR="009138F2" w:rsidRPr="000D3DFF" w:rsidRDefault="009138F2" w:rsidP="00EF6A1D">
            <w:pPr>
              <w:widowControl w:val="0"/>
              <w:suppressAutoHyphens/>
              <w:jc w:val="center"/>
              <w:rPr>
                <w:sz w:val="20"/>
                <w:szCs w:val="20"/>
              </w:rPr>
            </w:pPr>
            <w:r w:rsidRPr="000D3DFF">
              <w:rPr>
                <w:sz w:val="20"/>
                <w:szCs w:val="20"/>
              </w:rPr>
              <w:t>Филиал ГБУ ЛО «МФЦ» «Кировский»</w:t>
            </w:r>
          </w:p>
          <w:p w:rsidR="009138F2" w:rsidRPr="000D3DFF" w:rsidRDefault="009138F2" w:rsidP="00EF6A1D">
            <w:pPr>
              <w:widowControl w:val="0"/>
              <w:suppressAutoHyphens/>
              <w:jc w:val="center"/>
              <w:rPr>
                <w:sz w:val="20"/>
                <w:szCs w:val="20"/>
              </w:rPr>
            </w:pPr>
          </w:p>
        </w:tc>
        <w:tc>
          <w:tcPr>
            <w:tcW w:w="3683" w:type="dxa"/>
            <w:shd w:val="clear" w:color="auto" w:fill="FFFFFF"/>
            <w:vAlign w:val="center"/>
          </w:tcPr>
          <w:p w:rsidR="009138F2" w:rsidRPr="000D3DFF" w:rsidRDefault="009138F2" w:rsidP="00EF6A1D">
            <w:pPr>
              <w:widowControl w:val="0"/>
              <w:suppressAutoHyphens/>
              <w:jc w:val="center"/>
              <w:rPr>
                <w:color w:val="000000"/>
                <w:sz w:val="20"/>
                <w:szCs w:val="20"/>
              </w:rPr>
            </w:pPr>
            <w:r w:rsidRPr="000D3DFF">
              <w:rPr>
                <w:color w:val="000000"/>
                <w:sz w:val="20"/>
                <w:szCs w:val="20"/>
              </w:rPr>
              <w:t>187340, Россия, Ленинградская область, г. Кировск, Новая улица, 1</w:t>
            </w:r>
          </w:p>
        </w:tc>
        <w:tc>
          <w:tcPr>
            <w:tcW w:w="2125" w:type="dxa"/>
            <w:shd w:val="clear" w:color="auto" w:fill="FFFFFF"/>
            <w:vAlign w:val="center"/>
          </w:tcPr>
          <w:p w:rsidR="009138F2" w:rsidRPr="000D3DFF" w:rsidRDefault="009138F2" w:rsidP="00EF6A1D">
            <w:pPr>
              <w:widowControl w:val="0"/>
              <w:suppressAutoHyphens/>
              <w:jc w:val="center"/>
              <w:rPr>
                <w:bCs/>
                <w:sz w:val="20"/>
                <w:szCs w:val="20"/>
                <w:lang w:eastAsia="ar-SA"/>
              </w:rPr>
            </w:pPr>
            <w:r w:rsidRPr="000D3DFF">
              <w:rPr>
                <w:bCs/>
                <w:sz w:val="20"/>
                <w:szCs w:val="20"/>
                <w:lang w:eastAsia="ar-SA"/>
              </w:rPr>
              <w:t>С 9.00 до 21.00</w:t>
            </w:r>
          </w:p>
          <w:p w:rsidR="009138F2" w:rsidRPr="000D3DFF" w:rsidRDefault="009138F2" w:rsidP="00EF6A1D">
            <w:pPr>
              <w:widowControl w:val="0"/>
              <w:suppressAutoHyphens/>
              <w:jc w:val="center"/>
              <w:rPr>
                <w:bCs/>
                <w:sz w:val="20"/>
                <w:szCs w:val="20"/>
                <w:lang w:eastAsia="ar-SA"/>
              </w:rPr>
            </w:pPr>
            <w:r w:rsidRPr="000D3DFF">
              <w:rPr>
                <w:bCs/>
                <w:sz w:val="20"/>
                <w:szCs w:val="20"/>
                <w:lang w:eastAsia="ar-SA"/>
              </w:rPr>
              <w:t xml:space="preserve">ежедневно, </w:t>
            </w:r>
          </w:p>
          <w:p w:rsidR="009138F2" w:rsidRPr="000D3DFF" w:rsidRDefault="009138F2" w:rsidP="00EF6A1D">
            <w:pPr>
              <w:widowControl w:val="0"/>
              <w:suppressAutoHyphens/>
              <w:jc w:val="center"/>
              <w:rPr>
                <w:bCs/>
                <w:sz w:val="20"/>
                <w:szCs w:val="20"/>
                <w:lang w:eastAsia="ar-SA"/>
              </w:rPr>
            </w:pPr>
            <w:r w:rsidRPr="000D3DFF">
              <w:rPr>
                <w:bCs/>
                <w:sz w:val="20"/>
                <w:szCs w:val="20"/>
                <w:lang w:eastAsia="ar-SA"/>
              </w:rPr>
              <w:t>без перерыва</w:t>
            </w:r>
          </w:p>
        </w:tc>
        <w:tc>
          <w:tcPr>
            <w:tcW w:w="1419" w:type="dxa"/>
            <w:vAlign w:val="center"/>
          </w:tcPr>
          <w:p w:rsidR="009138F2" w:rsidRPr="000D3DFF" w:rsidRDefault="009138F2" w:rsidP="00EF6A1D">
            <w:pPr>
              <w:widowControl w:val="0"/>
              <w:suppressAutoHyphens/>
              <w:jc w:val="center"/>
              <w:rPr>
                <w:sz w:val="20"/>
                <w:szCs w:val="20"/>
                <w:shd w:val="clear" w:color="auto" w:fill="FFFFFF"/>
                <w:lang w:eastAsia="en-US"/>
              </w:rPr>
            </w:pPr>
            <w:r w:rsidRPr="000D3DFF">
              <w:rPr>
                <w:sz w:val="20"/>
                <w:szCs w:val="20"/>
                <w:shd w:val="clear" w:color="auto" w:fill="FFFFFF"/>
                <w:lang w:eastAsia="en-US"/>
              </w:rPr>
              <w:t xml:space="preserve">8 (800) </w:t>
            </w:r>
          </w:p>
          <w:p w:rsidR="009138F2" w:rsidRPr="000D3DFF" w:rsidRDefault="009138F2" w:rsidP="00EF6A1D">
            <w:pPr>
              <w:widowControl w:val="0"/>
              <w:suppressAutoHyphens/>
              <w:jc w:val="center"/>
              <w:rPr>
                <w:rFonts w:ascii="Courier New" w:hAnsi="Courier New" w:cs="Courier New"/>
                <w:sz w:val="20"/>
                <w:szCs w:val="20"/>
                <w:lang w:eastAsia="ar-SA"/>
              </w:rPr>
            </w:pPr>
            <w:r w:rsidRPr="000D3DFF">
              <w:rPr>
                <w:sz w:val="20"/>
                <w:szCs w:val="20"/>
                <w:shd w:val="clear" w:color="auto" w:fill="FFFFFF"/>
                <w:lang w:eastAsia="en-US"/>
              </w:rPr>
              <w:t>301-47-47</w:t>
            </w:r>
          </w:p>
        </w:tc>
      </w:tr>
      <w:tr w:rsidR="009138F2" w:rsidRPr="000D3DFF" w:rsidTr="00EF6A1D">
        <w:trPr>
          <w:trHeight w:hRule="exact" w:val="994"/>
          <w:jc w:val="center"/>
        </w:trPr>
        <w:tc>
          <w:tcPr>
            <w:tcW w:w="709" w:type="dxa"/>
            <w:vMerge/>
            <w:shd w:val="clear" w:color="auto" w:fill="FFFFFF"/>
            <w:vAlign w:val="center"/>
          </w:tcPr>
          <w:p w:rsidR="009138F2" w:rsidRPr="000D3DFF" w:rsidRDefault="009138F2" w:rsidP="00EF6A1D">
            <w:pPr>
              <w:widowControl w:val="0"/>
              <w:suppressAutoHyphens/>
              <w:ind w:left="-10"/>
              <w:contextualSpacing/>
              <w:jc w:val="center"/>
              <w:rPr>
                <w:sz w:val="20"/>
                <w:szCs w:val="20"/>
                <w:lang w:eastAsia="ar-SA"/>
              </w:rPr>
            </w:pPr>
          </w:p>
        </w:tc>
        <w:tc>
          <w:tcPr>
            <w:tcW w:w="2270" w:type="dxa"/>
            <w:shd w:val="clear" w:color="auto" w:fill="FFFFFF"/>
            <w:vAlign w:val="center"/>
          </w:tcPr>
          <w:p w:rsidR="009138F2" w:rsidRPr="000D3DFF" w:rsidRDefault="009138F2" w:rsidP="00EF6A1D">
            <w:pPr>
              <w:widowControl w:val="0"/>
              <w:suppressAutoHyphens/>
              <w:jc w:val="center"/>
              <w:rPr>
                <w:sz w:val="20"/>
                <w:szCs w:val="20"/>
              </w:rPr>
            </w:pPr>
            <w:r w:rsidRPr="000D3DFF">
              <w:rPr>
                <w:sz w:val="20"/>
                <w:szCs w:val="20"/>
              </w:rPr>
              <w:t>Филиал ГБУ ЛО «МФЦ» «Кировский» - отдел «Старый город»</w:t>
            </w:r>
          </w:p>
        </w:tc>
        <w:tc>
          <w:tcPr>
            <w:tcW w:w="3683" w:type="dxa"/>
            <w:shd w:val="clear" w:color="auto" w:fill="FFFFFF"/>
            <w:vAlign w:val="center"/>
          </w:tcPr>
          <w:p w:rsidR="009138F2" w:rsidRPr="000D3DFF" w:rsidRDefault="009138F2" w:rsidP="00EF6A1D">
            <w:pPr>
              <w:widowControl w:val="0"/>
              <w:suppressAutoHyphens/>
              <w:jc w:val="center"/>
              <w:rPr>
                <w:color w:val="000000"/>
                <w:sz w:val="20"/>
                <w:szCs w:val="20"/>
              </w:rPr>
            </w:pPr>
            <w:r w:rsidRPr="000D3DFF">
              <w:rPr>
                <w:color w:val="000000"/>
                <w:sz w:val="20"/>
                <w:szCs w:val="20"/>
              </w:rPr>
              <w:t>187340, Россия, Ленинградская область, г. Кировск, ул. Набережная 29А</w:t>
            </w:r>
          </w:p>
        </w:tc>
        <w:tc>
          <w:tcPr>
            <w:tcW w:w="2125" w:type="dxa"/>
            <w:shd w:val="clear" w:color="auto" w:fill="FFFFFF"/>
            <w:vAlign w:val="center"/>
          </w:tcPr>
          <w:p w:rsidR="009138F2" w:rsidRPr="000D3DFF" w:rsidRDefault="009138F2" w:rsidP="00EF6A1D">
            <w:pPr>
              <w:widowControl w:val="0"/>
              <w:suppressAutoHyphens/>
              <w:jc w:val="center"/>
              <w:rPr>
                <w:bCs/>
                <w:sz w:val="20"/>
                <w:szCs w:val="20"/>
                <w:lang w:eastAsia="ar-SA"/>
              </w:rPr>
            </w:pPr>
            <w:r w:rsidRPr="000D3DFF">
              <w:rPr>
                <w:bCs/>
                <w:sz w:val="20"/>
                <w:szCs w:val="20"/>
                <w:lang w:eastAsia="ar-SA"/>
              </w:rPr>
              <w:t>С 9.00 до 21.00</w:t>
            </w:r>
          </w:p>
          <w:p w:rsidR="009138F2" w:rsidRPr="000D3DFF" w:rsidRDefault="009138F2" w:rsidP="00EF6A1D">
            <w:pPr>
              <w:widowControl w:val="0"/>
              <w:suppressAutoHyphens/>
              <w:jc w:val="center"/>
              <w:rPr>
                <w:bCs/>
                <w:sz w:val="20"/>
                <w:szCs w:val="20"/>
                <w:lang w:eastAsia="ar-SA"/>
              </w:rPr>
            </w:pPr>
            <w:r w:rsidRPr="000D3DFF">
              <w:rPr>
                <w:bCs/>
                <w:sz w:val="20"/>
                <w:szCs w:val="20"/>
                <w:lang w:eastAsia="ar-SA"/>
              </w:rPr>
              <w:t xml:space="preserve">ежедневно, </w:t>
            </w:r>
          </w:p>
          <w:p w:rsidR="009138F2" w:rsidRPr="000D3DFF" w:rsidRDefault="009138F2" w:rsidP="00EF6A1D">
            <w:pPr>
              <w:widowControl w:val="0"/>
              <w:suppressAutoHyphens/>
              <w:jc w:val="center"/>
              <w:rPr>
                <w:bCs/>
                <w:sz w:val="20"/>
                <w:szCs w:val="20"/>
                <w:lang w:eastAsia="ar-SA"/>
              </w:rPr>
            </w:pPr>
            <w:r w:rsidRPr="000D3DFF">
              <w:rPr>
                <w:bCs/>
                <w:sz w:val="20"/>
                <w:szCs w:val="20"/>
                <w:lang w:eastAsia="ar-SA"/>
              </w:rPr>
              <w:t>без перерыва</w:t>
            </w:r>
          </w:p>
        </w:tc>
        <w:tc>
          <w:tcPr>
            <w:tcW w:w="1419" w:type="dxa"/>
            <w:vAlign w:val="center"/>
          </w:tcPr>
          <w:p w:rsidR="009138F2" w:rsidRPr="000D3DFF" w:rsidRDefault="009138F2" w:rsidP="00EF6A1D">
            <w:pPr>
              <w:widowControl w:val="0"/>
              <w:suppressAutoHyphens/>
              <w:jc w:val="center"/>
              <w:rPr>
                <w:sz w:val="20"/>
                <w:szCs w:val="20"/>
                <w:shd w:val="clear" w:color="auto" w:fill="FFFFFF"/>
                <w:lang w:eastAsia="en-US"/>
              </w:rPr>
            </w:pPr>
            <w:r w:rsidRPr="000D3DFF">
              <w:rPr>
                <w:sz w:val="20"/>
                <w:szCs w:val="20"/>
                <w:shd w:val="clear" w:color="auto" w:fill="FFFFFF"/>
                <w:lang w:eastAsia="en-US"/>
              </w:rPr>
              <w:t xml:space="preserve">8 (800) </w:t>
            </w:r>
          </w:p>
          <w:p w:rsidR="009138F2" w:rsidRPr="000D3DFF" w:rsidRDefault="009138F2" w:rsidP="00EF6A1D">
            <w:pPr>
              <w:widowControl w:val="0"/>
              <w:suppressAutoHyphens/>
              <w:jc w:val="center"/>
              <w:rPr>
                <w:sz w:val="20"/>
                <w:szCs w:val="20"/>
                <w:shd w:val="clear" w:color="auto" w:fill="FFFFFF"/>
                <w:lang w:eastAsia="en-US"/>
              </w:rPr>
            </w:pPr>
            <w:r w:rsidRPr="000D3DFF">
              <w:rPr>
                <w:sz w:val="20"/>
                <w:szCs w:val="20"/>
                <w:shd w:val="clear" w:color="auto" w:fill="FFFFFF"/>
                <w:lang w:eastAsia="en-US"/>
              </w:rPr>
              <w:t>301-47-47</w:t>
            </w:r>
          </w:p>
        </w:tc>
      </w:tr>
      <w:tr w:rsidR="009138F2" w:rsidRPr="000D3DFF" w:rsidTr="00EF6A1D">
        <w:trPr>
          <w:trHeight w:hRule="exact" w:val="1014"/>
          <w:jc w:val="center"/>
        </w:trPr>
        <w:tc>
          <w:tcPr>
            <w:tcW w:w="709" w:type="dxa"/>
            <w:vMerge/>
            <w:shd w:val="clear" w:color="auto" w:fill="FFFFFF"/>
            <w:vAlign w:val="center"/>
          </w:tcPr>
          <w:p w:rsidR="009138F2" w:rsidRPr="000D3DFF" w:rsidRDefault="009138F2" w:rsidP="00EF6A1D">
            <w:pPr>
              <w:widowControl w:val="0"/>
              <w:suppressAutoHyphens/>
              <w:ind w:left="-10"/>
              <w:contextualSpacing/>
              <w:jc w:val="center"/>
              <w:rPr>
                <w:sz w:val="20"/>
                <w:szCs w:val="20"/>
                <w:lang w:eastAsia="ar-SA"/>
              </w:rPr>
            </w:pPr>
          </w:p>
        </w:tc>
        <w:tc>
          <w:tcPr>
            <w:tcW w:w="2270" w:type="dxa"/>
            <w:shd w:val="clear" w:color="auto" w:fill="FFFFFF"/>
            <w:vAlign w:val="center"/>
          </w:tcPr>
          <w:p w:rsidR="009138F2" w:rsidRPr="000D3DFF" w:rsidRDefault="009138F2" w:rsidP="00EF6A1D">
            <w:pPr>
              <w:widowControl w:val="0"/>
              <w:suppressAutoHyphens/>
              <w:jc w:val="center"/>
              <w:rPr>
                <w:sz w:val="20"/>
                <w:szCs w:val="20"/>
              </w:rPr>
            </w:pPr>
            <w:r w:rsidRPr="000D3DFF">
              <w:rPr>
                <w:sz w:val="20"/>
                <w:szCs w:val="20"/>
              </w:rPr>
              <w:t>Филиал ГБУ ЛО «МФЦ» «Кировский» - отдел «Отрадное»</w:t>
            </w:r>
          </w:p>
        </w:tc>
        <w:tc>
          <w:tcPr>
            <w:tcW w:w="3683" w:type="dxa"/>
            <w:shd w:val="clear" w:color="auto" w:fill="FFFFFF"/>
            <w:vAlign w:val="center"/>
          </w:tcPr>
          <w:p w:rsidR="009138F2" w:rsidRPr="000D3DFF" w:rsidRDefault="009138F2" w:rsidP="00EF6A1D">
            <w:pPr>
              <w:widowControl w:val="0"/>
              <w:suppressAutoHyphens/>
              <w:jc w:val="center"/>
              <w:rPr>
                <w:color w:val="000000"/>
                <w:sz w:val="20"/>
                <w:szCs w:val="20"/>
              </w:rPr>
            </w:pPr>
            <w:r w:rsidRPr="000D3DFF">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9138F2" w:rsidRPr="000D3DFF" w:rsidRDefault="009138F2" w:rsidP="00EF6A1D">
            <w:pPr>
              <w:widowControl w:val="0"/>
              <w:suppressAutoHyphens/>
              <w:jc w:val="center"/>
              <w:rPr>
                <w:bCs/>
                <w:sz w:val="20"/>
                <w:szCs w:val="20"/>
                <w:lang w:eastAsia="ar-SA"/>
              </w:rPr>
            </w:pPr>
            <w:r w:rsidRPr="000D3DFF">
              <w:rPr>
                <w:bCs/>
                <w:sz w:val="20"/>
                <w:szCs w:val="20"/>
                <w:lang w:eastAsia="ar-SA"/>
              </w:rPr>
              <w:t>Понедельник-пятница с 9.00 до 18.00, суббота с 9.00 до 14.00, воскресенье - выходной</w:t>
            </w:r>
          </w:p>
        </w:tc>
        <w:tc>
          <w:tcPr>
            <w:tcW w:w="1419" w:type="dxa"/>
            <w:vAlign w:val="center"/>
          </w:tcPr>
          <w:p w:rsidR="009138F2" w:rsidRPr="000D3DFF" w:rsidRDefault="009138F2" w:rsidP="00EF6A1D">
            <w:pPr>
              <w:widowControl w:val="0"/>
              <w:suppressAutoHyphens/>
              <w:jc w:val="center"/>
              <w:rPr>
                <w:sz w:val="20"/>
                <w:szCs w:val="20"/>
                <w:shd w:val="clear" w:color="auto" w:fill="FFFFFF"/>
                <w:lang w:eastAsia="en-US"/>
              </w:rPr>
            </w:pPr>
            <w:r w:rsidRPr="000D3DFF">
              <w:rPr>
                <w:sz w:val="20"/>
                <w:szCs w:val="20"/>
                <w:shd w:val="clear" w:color="auto" w:fill="FFFFFF"/>
                <w:lang w:eastAsia="en-US"/>
              </w:rPr>
              <w:t xml:space="preserve">8 (800) </w:t>
            </w:r>
          </w:p>
          <w:p w:rsidR="009138F2" w:rsidRPr="000D3DFF" w:rsidRDefault="009138F2" w:rsidP="00EF6A1D">
            <w:pPr>
              <w:widowControl w:val="0"/>
              <w:suppressAutoHyphens/>
              <w:jc w:val="center"/>
              <w:rPr>
                <w:sz w:val="20"/>
                <w:szCs w:val="20"/>
                <w:shd w:val="clear" w:color="auto" w:fill="FFFFFF"/>
                <w:lang w:eastAsia="en-US"/>
              </w:rPr>
            </w:pPr>
            <w:r w:rsidRPr="000D3DFF">
              <w:rPr>
                <w:sz w:val="20"/>
                <w:szCs w:val="20"/>
                <w:shd w:val="clear" w:color="auto" w:fill="FFFFFF"/>
                <w:lang w:eastAsia="en-US"/>
              </w:rPr>
              <w:t>301-47-47</w:t>
            </w:r>
          </w:p>
        </w:tc>
      </w:tr>
      <w:tr w:rsidR="009138F2" w:rsidRPr="000D3DFF" w:rsidTr="00EF6A1D">
        <w:trPr>
          <w:trHeight w:hRule="exact" w:val="248"/>
          <w:jc w:val="center"/>
        </w:trPr>
        <w:tc>
          <w:tcPr>
            <w:tcW w:w="10206" w:type="dxa"/>
            <w:gridSpan w:val="5"/>
            <w:shd w:val="clear" w:color="auto" w:fill="FFFFFF"/>
            <w:vAlign w:val="center"/>
          </w:tcPr>
          <w:p w:rsidR="009138F2" w:rsidRPr="000D3DFF" w:rsidRDefault="009138F2" w:rsidP="00EF6A1D">
            <w:pPr>
              <w:widowControl w:val="0"/>
              <w:suppressAutoHyphens/>
              <w:jc w:val="center"/>
              <w:rPr>
                <w:b/>
                <w:sz w:val="20"/>
                <w:szCs w:val="20"/>
                <w:lang w:eastAsia="ar-SA"/>
              </w:rPr>
            </w:pPr>
            <w:r w:rsidRPr="000D3DFF">
              <w:rPr>
                <w:b/>
                <w:bCs/>
                <w:sz w:val="20"/>
                <w:szCs w:val="20"/>
                <w:lang w:eastAsia="ar-SA"/>
              </w:rPr>
              <w:t xml:space="preserve">Предоставление услуг в </w:t>
            </w:r>
            <w:proofErr w:type="spellStart"/>
            <w:r w:rsidRPr="000D3DFF">
              <w:rPr>
                <w:b/>
                <w:sz w:val="20"/>
                <w:szCs w:val="20"/>
                <w:lang w:eastAsia="ar-SA"/>
              </w:rPr>
              <w:t>Лодейнопольском</w:t>
            </w:r>
            <w:proofErr w:type="spellEnd"/>
            <w:r w:rsidRPr="000D3DFF">
              <w:rPr>
                <w:b/>
                <w:sz w:val="20"/>
                <w:szCs w:val="20"/>
                <w:lang w:eastAsia="ar-SA"/>
              </w:rPr>
              <w:t xml:space="preserve"> районе </w:t>
            </w:r>
            <w:r w:rsidRPr="000D3DFF">
              <w:rPr>
                <w:b/>
                <w:bCs/>
                <w:sz w:val="20"/>
                <w:szCs w:val="20"/>
                <w:lang w:eastAsia="ar-SA"/>
              </w:rPr>
              <w:t>Ленинградской области</w:t>
            </w:r>
          </w:p>
        </w:tc>
      </w:tr>
      <w:tr w:rsidR="009138F2" w:rsidRPr="000D3DFF" w:rsidTr="00EF6A1D">
        <w:trPr>
          <w:trHeight w:hRule="exact" w:val="1024"/>
          <w:jc w:val="center"/>
        </w:trPr>
        <w:tc>
          <w:tcPr>
            <w:tcW w:w="709" w:type="dxa"/>
            <w:shd w:val="clear" w:color="auto" w:fill="FFFFFF"/>
            <w:vAlign w:val="center"/>
          </w:tcPr>
          <w:p w:rsidR="009138F2" w:rsidRPr="000D3DFF" w:rsidRDefault="009138F2" w:rsidP="00EF6A1D">
            <w:pPr>
              <w:widowControl w:val="0"/>
              <w:suppressAutoHyphens/>
              <w:ind w:left="-10" w:firstLine="10"/>
              <w:contextualSpacing/>
              <w:jc w:val="center"/>
              <w:rPr>
                <w:sz w:val="20"/>
                <w:szCs w:val="20"/>
                <w:lang w:eastAsia="ar-SA"/>
              </w:rPr>
            </w:pPr>
            <w:r w:rsidRPr="000D3DFF">
              <w:rPr>
                <w:sz w:val="20"/>
                <w:szCs w:val="20"/>
                <w:lang w:eastAsia="ar-SA"/>
              </w:rPr>
              <w:t>10</w:t>
            </w:r>
          </w:p>
        </w:tc>
        <w:tc>
          <w:tcPr>
            <w:tcW w:w="2270" w:type="dxa"/>
            <w:shd w:val="clear" w:color="auto" w:fill="FFFFFF"/>
            <w:vAlign w:val="center"/>
          </w:tcPr>
          <w:p w:rsidR="009138F2" w:rsidRPr="000D3DFF" w:rsidRDefault="009138F2" w:rsidP="00EF6A1D">
            <w:pPr>
              <w:widowControl w:val="0"/>
              <w:suppressAutoHyphens/>
              <w:jc w:val="center"/>
              <w:rPr>
                <w:bCs/>
                <w:sz w:val="20"/>
                <w:szCs w:val="20"/>
                <w:lang w:eastAsia="ar-SA"/>
              </w:rPr>
            </w:pPr>
            <w:r w:rsidRPr="000D3DFF">
              <w:rPr>
                <w:bCs/>
                <w:sz w:val="20"/>
                <w:szCs w:val="20"/>
                <w:lang w:eastAsia="ar-SA"/>
              </w:rPr>
              <w:t>Филиал ГБУ ЛО «МФЦ»</w:t>
            </w:r>
          </w:p>
          <w:p w:rsidR="009138F2" w:rsidRPr="000D3DFF" w:rsidRDefault="009138F2" w:rsidP="00EF6A1D">
            <w:pPr>
              <w:widowControl w:val="0"/>
              <w:suppressAutoHyphens/>
              <w:jc w:val="center"/>
              <w:rPr>
                <w:bCs/>
                <w:sz w:val="20"/>
                <w:szCs w:val="20"/>
                <w:lang w:eastAsia="ar-SA"/>
              </w:rPr>
            </w:pPr>
            <w:r w:rsidRPr="000D3DFF">
              <w:rPr>
                <w:bCs/>
                <w:sz w:val="20"/>
                <w:szCs w:val="20"/>
                <w:lang w:eastAsia="ar-SA"/>
              </w:rPr>
              <w:t>«</w:t>
            </w:r>
            <w:proofErr w:type="spellStart"/>
            <w:r w:rsidRPr="000D3DFF">
              <w:rPr>
                <w:bCs/>
                <w:sz w:val="20"/>
                <w:szCs w:val="20"/>
                <w:lang w:eastAsia="ar-SA"/>
              </w:rPr>
              <w:t>Лодейнопольский</w:t>
            </w:r>
            <w:proofErr w:type="spellEnd"/>
            <w:r w:rsidRPr="000D3DFF">
              <w:rPr>
                <w:bCs/>
                <w:sz w:val="20"/>
                <w:szCs w:val="20"/>
                <w:lang w:eastAsia="ar-SA"/>
              </w:rPr>
              <w:t>»</w:t>
            </w:r>
          </w:p>
        </w:tc>
        <w:tc>
          <w:tcPr>
            <w:tcW w:w="3683" w:type="dxa"/>
            <w:shd w:val="clear" w:color="auto" w:fill="FFFFFF"/>
            <w:vAlign w:val="center"/>
          </w:tcPr>
          <w:p w:rsidR="009138F2" w:rsidRPr="000D3DFF" w:rsidRDefault="009138F2" w:rsidP="00EF6A1D">
            <w:pPr>
              <w:widowControl w:val="0"/>
              <w:suppressAutoHyphens/>
              <w:jc w:val="center"/>
              <w:rPr>
                <w:bCs/>
                <w:sz w:val="20"/>
                <w:szCs w:val="20"/>
                <w:lang w:eastAsia="ar-SA"/>
              </w:rPr>
            </w:pPr>
            <w:r w:rsidRPr="000D3DFF">
              <w:rPr>
                <w:bCs/>
                <w:sz w:val="20"/>
                <w:szCs w:val="20"/>
                <w:lang w:eastAsia="ar-SA"/>
              </w:rPr>
              <w:t>187700, Россия,</w:t>
            </w:r>
          </w:p>
          <w:p w:rsidR="009138F2" w:rsidRPr="000D3DFF" w:rsidRDefault="009138F2" w:rsidP="00EF6A1D">
            <w:pPr>
              <w:ind w:firstLine="87"/>
              <w:jc w:val="center"/>
              <w:rPr>
                <w:sz w:val="20"/>
                <w:szCs w:val="20"/>
              </w:rPr>
            </w:pPr>
            <w:r w:rsidRPr="000D3DFF">
              <w:rPr>
                <w:bCs/>
                <w:sz w:val="20"/>
                <w:szCs w:val="20"/>
                <w:lang w:eastAsia="ar-SA"/>
              </w:rPr>
              <w:t xml:space="preserve">Ленинградская область, </w:t>
            </w:r>
            <w:proofErr w:type="spellStart"/>
            <w:r w:rsidRPr="000D3DFF">
              <w:rPr>
                <w:bCs/>
                <w:sz w:val="20"/>
                <w:szCs w:val="20"/>
                <w:lang w:eastAsia="ar-SA"/>
              </w:rPr>
              <w:t>Лодейнопольский</w:t>
            </w:r>
            <w:proofErr w:type="spellEnd"/>
            <w:r w:rsidRPr="000D3DFF">
              <w:rPr>
                <w:bCs/>
                <w:sz w:val="20"/>
                <w:szCs w:val="20"/>
                <w:lang w:eastAsia="ar-SA"/>
              </w:rPr>
              <w:t xml:space="preserve"> район, </w:t>
            </w:r>
            <w:proofErr w:type="spellStart"/>
            <w:r w:rsidRPr="000D3DFF">
              <w:rPr>
                <w:bCs/>
                <w:sz w:val="20"/>
                <w:szCs w:val="20"/>
                <w:lang w:eastAsia="ar-SA"/>
              </w:rPr>
              <w:t>г</w:t>
            </w:r>
            <w:proofErr w:type="gramStart"/>
            <w:r w:rsidRPr="000D3DFF">
              <w:rPr>
                <w:bCs/>
                <w:sz w:val="20"/>
                <w:szCs w:val="20"/>
                <w:lang w:eastAsia="ar-SA"/>
              </w:rPr>
              <w:t>.Л</w:t>
            </w:r>
            <w:proofErr w:type="gramEnd"/>
            <w:r w:rsidRPr="000D3DFF">
              <w:rPr>
                <w:bCs/>
                <w:sz w:val="20"/>
                <w:szCs w:val="20"/>
                <w:lang w:eastAsia="ar-SA"/>
              </w:rPr>
              <w:t>одейное</w:t>
            </w:r>
            <w:proofErr w:type="spellEnd"/>
            <w:r w:rsidRPr="000D3DFF">
              <w:rPr>
                <w:bCs/>
                <w:sz w:val="20"/>
                <w:szCs w:val="20"/>
                <w:lang w:eastAsia="ar-SA"/>
              </w:rPr>
              <w:t xml:space="preserve"> Поле, ул. Карла Маркса, д. 36 лит. Б</w:t>
            </w:r>
          </w:p>
        </w:tc>
        <w:tc>
          <w:tcPr>
            <w:tcW w:w="2125" w:type="dxa"/>
            <w:shd w:val="clear" w:color="auto" w:fill="FFFFFF"/>
            <w:vAlign w:val="center"/>
          </w:tcPr>
          <w:p w:rsidR="009138F2" w:rsidRPr="000D3DFF" w:rsidRDefault="009138F2" w:rsidP="00EF6A1D">
            <w:pPr>
              <w:widowControl w:val="0"/>
              <w:suppressAutoHyphens/>
              <w:jc w:val="center"/>
              <w:rPr>
                <w:bCs/>
                <w:sz w:val="20"/>
                <w:szCs w:val="20"/>
                <w:lang w:eastAsia="ar-SA"/>
              </w:rPr>
            </w:pPr>
            <w:r w:rsidRPr="000D3DFF">
              <w:rPr>
                <w:bCs/>
                <w:sz w:val="20"/>
                <w:szCs w:val="20"/>
                <w:lang w:eastAsia="ar-SA"/>
              </w:rPr>
              <w:t>С 9.00 до 21.00</w:t>
            </w:r>
          </w:p>
          <w:p w:rsidR="009138F2" w:rsidRPr="000D3DFF" w:rsidRDefault="009138F2" w:rsidP="00EF6A1D">
            <w:pPr>
              <w:widowControl w:val="0"/>
              <w:suppressAutoHyphens/>
              <w:jc w:val="center"/>
              <w:rPr>
                <w:bCs/>
                <w:sz w:val="20"/>
                <w:szCs w:val="20"/>
                <w:lang w:eastAsia="ar-SA"/>
              </w:rPr>
            </w:pPr>
            <w:r w:rsidRPr="000D3DFF">
              <w:rPr>
                <w:bCs/>
                <w:sz w:val="20"/>
                <w:szCs w:val="20"/>
                <w:lang w:eastAsia="ar-SA"/>
              </w:rPr>
              <w:t xml:space="preserve">ежедневно, </w:t>
            </w:r>
          </w:p>
          <w:p w:rsidR="009138F2" w:rsidRPr="000D3DFF" w:rsidRDefault="009138F2" w:rsidP="00EF6A1D">
            <w:pPr>
              <w:widowControl w:val="0"/>
              <w:suppressAutoHyphens/>
              <w:jc w:val="center"/>
              <w:rPr>
                <w:bCs/>
                <w:sz w:val="20"/>
                <w:szCs w:val="20"/>
                <w:lang w:eastAsia="ar-SA"/>
              </w:rPr>
            </w:pPr>
            <w:r w:rsidRPr="000D3DFF">
              <w:rPr>
                <w:bCs/>
                <w:sz w:val="20"/>
                <w:szCs w:val="20"/>
                <w:lang w:eastAsia="ar-SA"/>
              </w:rPr>
              <w:t>без перерыва</w:t>
            </w:r>
          </w:p>
        </w:tc>
        <w:tc>
          <w:tcPr>
            <w:tcW w:w="1419" w:type="dxa"/>
            <w:vAlign w:val="center"/>
          </w:tcPr>
          <w:p w:rsidR="009138F2" w:rsidRPr="000D3DFF" w:rsidRDefault="009138F2" w:rsidP="00EF6A1D">
            <w:pPr>
              <w:widowControl w:val="0"/>
              <w:suppressAutoHyphens/>
              <w:jc w:val="center"/>
              <w:rPr>
                <w:sz w:val="20"/>
                <w:szCs w:val="20"/>
                <w:shd w:val="clear" w:color="auto" w:fill="FFFFFF"/>
                <w:lang w:eastAsia="en-US"/>
              </w:rPr>
            </w:pPr>
            <w:r w:rsidRPr="000D3DFF">
              <w:rPr>
                <w:sz w:val="20"/>
                <w:szCs w:val="20"/>
                <w:shd w:val="clear" w:color="auto" w:fill="FFFFFF"/>
                <w:lang w:eastAsia="en-US"/>
              </w:rPr>
              <w:t xml:space="preserve">8 (800) </w:t>
            </w:r>
          </w:p>
          <w:p w:rsidR="009138F2" w:rsidRPr="000D3DFF" w:rsidRDefault="009138F2" w:rsidP="00EF6A1D">
            <w:pPr>
              <w:widowControl w:val="0"/>
              <w:suppressAutoHyphens/>
              <w:jc w:val="center"/>
              <w:rPr>
                <w:rFonts w:ascii="Courier New" w:hAnsi="Courier New" w:cs="Courier New"/>
                <w:sz w:val="20"/>
                <w:szCs w:val="20"/>
                <w:lang w:eastAsia="ar-SA"/>
              </w:rPr>
            </w:pPr>
            <w:r w:rsidRPr="000D3DFF">
              <w:rPr>
                <w:sz w:val="20"/>
                <w:szCs w:val="20"/>
                <w:shd w:val="clear" w:color="auto" w:fill="FFFFFF"/>
                <w:lang w:eastAsia="en-US"/>
              </w:rPr>
              <w:t>301-47-47</w:t>
            </w:r>
          </w:p>
        </w:tc>
      </w:tr>
      <w:tr w:rsidR="009138F2" w:rsidRPr="000D3DFF" w:rsidTr="00EF6A1D">
        <w:trPr>
          <w:trHeight w:hRule="exact" w:val="397"/>
          <w:jc w:val="center"/>
        </w:trPr>
        <w:tc>
          <w:tcPr>
            <w:tcW w:w="10206" w:type="dxa"/>
            <w:gridSpan w:val="5"/>
            <w:shd w:val="clear" w:color="auto" w:fill="FFFFFF"/>
            <w:vAlign w:val="center"/>
          </w:tcPr>
          <w:p w:rsidR="009138F2" w:rsidRPr="000D3DFF" w:rsidRDefault="009138F2" w:rsidP="00EF6A1D">
            <w:pPr>
              <w:widowControl w:val="0"/>
              <w:suppressAutoHyphens/>
              <w:jc w:val="center"/>
              <w:rPr>
                <w:sz w:val="20"/>
                <w:szCs w:val="20"/>
                <w:shd w:val="clear" w:color="auto" w:fill="FFFFFF"/>
                <w:lang w:eastAsia="en-US"/>
              </w:rPr>
            </w:pPr>
            <w:r w:rsidRPr="000D3DFF">
              <w:rPr>
                <w:b/>
                <w:bCs/>
                <w:sz w:val="20"/>
                <w:szCs w:val="20"/>
                <w:shd w:val="clear" w:color="auto" w:fill="FFFFFF"/>
                <w:lang w:eastAsia="en-US"/>
              </w:rPr>
              <w:t xml:space="preserve">Предоставление услуг в </w:t>
            </w:r>
            <w:r w:rsidRPr="000D3DFF">
              <w:rPr>
                <w:b/>
                <w:sz w:val="20"/>
                <w:szCs w:val="20"/>
                <w:shd w:val="clear" w:color="auto" w:fill="FFFFFF"/>
                <w:lang w:eastAsia="en-US"/>
              </w:rPr>
              <w:t xml:space="preserve">Ломоносовском  районе </w:t>
            </w:r>
            <w:r w:rsidRPr="000D3DFF">
              <w:rPr>
                <w:b/>
                <w:bCs/>
                <w:sz w:val="20"/>
                <w:szCs w:val="20"/>
                <w:shd w:val="clear" w:color="auto" w:fill="FFFFFF"/>
                <w:lang w:eastAsia="en-US"/>
              </w:rPr>
              <w:t>Ленинградской области</w:t>
            </w:r>
          </w:p>
        </w:tc>
      </w:tr>
      <w:tr w:rsidR="009138F2" w:rsidRPr="000D3DFF" w:rsidTr="00EF6A1D">
        <w:trPr>
          <w:trHeight w:hRule="exact" w:val="733"/>
          <w:jc w:val="center"/>
        </w:trPr>
        <w:tc>
          <w:tcPr>
            <w:tcW w:w="709" w:type="dxa"/>
            <w:shd w:val="clear" w:color="auto" w:fill="FFFFFF"/>
            <w:vAlign w:val="center"/>
          </w:tcPr>
          <w:p w:rsidR="009138F2" w:rsidRPr="000D3DFF" w:rsidRDefault="009138F2" w:rsidP="00EF6A1D">
            <w:pPr>
              <w:widowControl w:val="0"/>
              <w:suppressAutoHyphens/>
              <w:ind w:left="-10" w:firstLine="10"/>
              <w:contextualSpacing/>
              <w:jc w:val="center"/>
              <w:rPr>
                <w:sz w:val="20"/>
                <w:szCs w:val="20"/>
                <w:lang w:eastAsia="ar-SA"/>
              </w:rPr>
            </w:pPr>
            <w:r w:rsidRPr="000D3DFF">
              <w:rPr>
                <w:sz w:val="20"/>
                <w:szCs w:val="20"/>
                <w:lang w:eastAsia="ar-SA"/>
              </w:rPr>
              <w:t>11</w:t>
            </w:r>
          </w:p>
        </w:tc>
        <w:tc>
          <w:tcPr>
            <w:tcW w:w="2270" w:type="dxa"/>
            <w:shd w:val="clear" w:color="auto" w:fill="FFFFFF"/>
            <w:vAlign w:val="center"/>
          </w:tcPr>
          <w:p w:rsidR="009138F2" w:rsidRPr="000D3DFF" w:rsidRDefault="009138F2" w:rsidP="00EF6A1D">
            <w:pPr>
              <w:widowControl w:val="0"/>
              <w:suppressAutoHyphens/>
              <w:jc w:val="center"/>
              <w:rPr>
                <w:bCs/>
                <w:sz w:val="20"/>
                <w:szCs w:val="20"/>
                <w:lang w:eastAsia="ar-SA"/>
              </w:rPr>
            </w:pPr>
            <w:r w:rsidRPr="000D3DFF">
              <w:rPr>
                <w:bCs/>
                <w:sz w:val="20"/>
                <w:szCs w:val="20"/>
                <w:lang w:eastAsia="ar-SA"/>
              </w:rPr>
              <w:t>Филиал ГБУ ЛО «МФЦ»</w:t>
            </w:r>
          </w:p>
          <w:p w:rsidR="009138F2" w:rsidRPr="000D3DFF" w:rsidRDefault="009138F2" w:rsidP="00EF6A1D">
            <w:pPr>
              <w:widowControl w:val="0"/>
              <w:suppressAutoHyphens/>
              <w:jc w:val="center"/>
              <w:rPr>
                <w:bCs/>
                <w:sz w:val="20"/>
                <w:szCs w:val="20"/>
                <w:lang w:eastAsia="ar-SA"/>
              </w:rPr>
            </w:pPr>
            <w:r w:rsidRPr="000D3DFF">
              <w:rPr>
                <w:bCs/>
                <w:sz w:val="20"/>
                <w:szCs w:val="20"/>
                <w:lang w:eastAsia="ar-SA"/>
              </w:rPr>
              <w:t>«Ломоносовский»</w:t>
            </w:r>
          </w:p>
        </w:tc>
        <w:tc>
          <w:tcPr>
            <w:tcW w:w="3683" w:type="dxa"/>
            <w:shd w:val="clear" w:color="auto" w:fill="FFFFFF"/>
            <w:vAlign w:val="center"/>
          </w:tcPr>
          <w:p w:rsidR="009138F2" w:rsidRPr="000D3DFF" w:rsidRDefault="009138F2" w:rsidP="00EF6A1D">
            <w:pPr>
              <w:ind w:firstLine="87"/>
              <w:jc w:val="center"/>
              <w:rPr>
                <w:sz w:val="20"/>
                <w:szCs w:val="20"/>
              </w:rPr>
            </w:pPr>
            <w:r w:rsidRPr="000D3DFF">
              <w:rPr>
                <w:bCs/>
                <w:sz w:val="20"/>
                <w:szCs w:val="20"/>
                <w:lang w:eastAsia="ar-SA"/>
              </w:rPr>
              <w:t>188512, г. Санкт-Петербург, г. Ломоносов, Дворцовый проспект, д. 57/11</w:t>
            </w:r>
          </w:p>
        </w:tc>
        <w:tc>
          <w:tcPr>
            <w:tcW w:w="2125" w:type="dxa"/>
            <w:shd w:val="clear" w:color="auto" w:fill="FFFFFF"/>
            <w:vAlign w:val="center"/>
          </w:tcPr>
          <w:p w:rsidR="009138F2" w:rsidRPr="000D3DFF" w:rsidRDefault="009138F2" w:rsidP="00EF6A1D">
            <w:pPr>
              <w:widowControl w:val="0"/>
              <w:suppressAutoHyphens/>
              <w:jc w:val="center"/>
              <w:rPr>
                <w:bCs/>
                <w:sz w:val="20"/>
                <w:szCs w:val="20"/>
                <w:lang w:eastAsia="ar-SA"/>
              </w:rPr>
            </w:pPr>
            <w:r w:rsidRPr="000D3DFF">
              <w:rPr>
                <w:bCs/>
                <w:sz w:val="20"/>
                <w:szCs w:val="20"/>
                <w:lang w:eastAsia="ar-SA"/>
              </w:rPr>
              <w:t>С 9.00 до 21.00</w:t>
            </w:r>
          </w:p>
          <w:p w:rsidR="009138F2" w:rsidRPr="000D3DFF" w:rsidRDefault="009138F2" w:rsidP="00EF6A1D">
            <w:pPr>
              <w:widowControl w:val="0"/>
              <w:suppressAutoHyphens/>
              <w:jc w:val="center"/>
              <w:rPr>
                <w:bCs/>
                <w:sz w:val="20"/>
                <w:szCs w:val="20"/>
                <w:lang w:eastAsia="ar-SA"/>
              </w:rPr>
            </w:pPr>
            <w:r w:rsidRPr="000D3DFF">
              <w:rPr>
                <w:bCs/>
                <w:color w:val="000000"/>
                <w:sz w:val="20"/>
                <w:szCs w:val="20"/>
              </w:rPr>
              <w:t>ежедневно,</w:t>
            </w:r>
          </w:p>
          <w:p w:rsidR="009138F2" w:rsidRPr="000D3DFF" w:rsidRDefault="009138F2" w:rsidP="00EF6A1D">
            <w:pPr>
              <w:widowControl w:val="0"/>
              <w:suppressAutoHyphens/>
              <w:jc w:val="center"/>
              <w:rPr>
                <w:sz w:val="20"/>
                <w:szCs w:val="20"/>
                <w:lang w:eastAsia="en-US"/>
              </w:rPr>
            </w:pPr>
            <w:r w:rsidRPr="000D3DFF">
              <w:rPr>
                <w:bCs/>
                <w:sz w:val="20"/>
                <w:szCs w:val="20"/>
                <w:lang w:eastAsia="ar-SA"/>
              </w:rPr>
              <w:t>без перерыва</w:t>
            </w:r>
          </w:p>
        </w:tc>
        <w:tc>
          <w:tcPr>
            <w:tcW w:w="1419" w:type="dxa"/>
            <w:vAlign w:val="center"/>
          </w:tcPr>
          <w:p w:rsidR="009138F2" w:rsidRPr="000D3DFF" w:rsidRDefault="009138F2" w:rsidP="00EF6A1D">
            <w:pPr>
              <w:widowControl w:val="0"/>
              <w:suppressAutoHyphens/>
              <w:jc w:val="center"/>
              <w:rPr>
                <w:sz w:val="20"/>
                <w:szCs w:val="20"/>
                <w:shd w:val="clear" w:color="auto" w:fill="FFFFFF"/>
                <w:lang w:eastAsia="en-US"/>
              </w:rPr>
            </w:pPr>
            <w:r w:rsidRPr="000D3DFF">
              <w:rPr>
                <w:sz w:val="20"/>
                <w:szCs w:val="20"/>
                <w:shd w:val="clear" w:color="auto" w:fill="FFFFFF"/>
                <w:lang w:eastAsia="en-US"/>
              </w:rPr>
              <w:t xml:space="preserve">8 (800) </w:t>
            </w:r>
          </w:p>
          <w:p w:rsidR="009138F2" w:rsidRPr="000D3DFF" w:rsidRDefault="009138F2" w:rsidP="00EF6A1D">
            <w:pPr>
              <w:widowControl w:val="0"/>
              <w:suppressAutoHyphens/>
              <w:jc w:val="center"/>
              <w:rPr>
                <w:rFonts w:ascii="Courier New" w:hAnsi="Courier New" w:cs="Courier New"/>
                <w:sz w:val="20"/>
                <w:szCs w:val="20"/>
                <w:lang w:eastAsia="ar-SA"/>
              </w:rPr>
            </w:pPr>
            <w:r w:rsidRPr="000D3DFF">
              <w:rPr>
                <w:sz w:val="20"/>
                <w:szCs w:val="20"/>
                <w:shd w:val="clear" w:color="auto" w:fill="FFFFFF"/>
                <w:lang w:eastAsia="en-US"/>
              </w:rPr>
              <w:t>301-47-47</w:t>
            </w:r>
          </w:p>
        </w:tc>
      </w:tr>
      <w:tr w:rsidR="009138F2" w:rsidRPr="000D3DFF" w:rsidTr="00EF6A1D">
        <w:trPr>
          <w:trHeight w:hRule="exact" w:val="397"/>
          <w:jc w:val="center"/>
        </w:trPr>
        <w:tc>
          <w:tcPr>
            <w:tcW w:w="10206" w:type="dxa"/>
            <w:gridSpan w:val="5"/>
            <w:shd w:val="clear" w:color="auto" w:fill="FFFFFF"/>
            <w:vAlign w:val="center"/>
          </w:tcPr>
          <w:p w:rsidR="009138F2" w:rsidRPr="000D3DFF" w:rsidRDefault="009138F2" w:rsidP="00EF6A1D">
            <w:pPr>
              <w:widowControl w:val="0"/>
              <w:suppressAutoHyphens/>
              <w:jc w:val="center"/>
              <w:rPr>
                <w:b/>
                <w:sz w:val="20"/>
                <w:szCs w:val="20"/>
                <w:shd w:val="clear" w:color="auto" w:fill="FFFFFF"/>
                <w:lang w:eastAsia="en-US"/>
              </w:rPr>
            </w:pPr>
            <w:r w:rsidRPr="000D3DFF">
              <w:rPr>
                <w:b/>
                <w:sz w:val="20"/>
                <w:szCs w:val="20"/>
                <w:shd w:val="clear" w:color="auto" w:fill="FFFFFF"/>
                <w:lang w:eastAsia="en-US"/>
              </w:rPr>
              <w:t xml:space="preserve">Предоставление услуг в </w:t>
            </w:r>
            <w:proofErr w:type="spellStart"/>
            <w:r w:rsidRPr="000D3DFF">
              <w:rPr>
                <w:b/>
                <w:sz w:val="20"/>
                <w:szCs w:val="20"/>
                <w:shd w:val="clear" w:color="auto" w:fill="FFFFFF"/>
                <w:lang w:eastAsia="en-US"/>
              </w:rPr>
              <w:t>Лужском</w:t>
            </w:r>
            <w:proofErr w:type="spellEnd"/>
            <w:r w:rsidRPr="000D3DFF">
              <w:rPr>
                <w:b/>
                <w:sz w:val="20"/>
                <w:szCs w:val="20"/>
                <w:shd w:val="clear" w:color="auto" w:fill="FFFFFF"/>
                <w:lang w:eastAsia="en-US"/>
              </w:rPr>
              <w:t xml:space="preserve"> районе Ленинградской области</w:t>
            </w:r>
          </w:p>
        </w:tc>
      </w:tr>
      <w:tr w:rsidR="009138F2" w:rsidRPr="000D3DFF" w:rsidTr="00EF6A1D">
        <w:trPr>
          <w:trHeight w:hRule="exact" w:val="862"/>
          <w:jc w:val="center"/>
        </w:trPr>
        <w:tc>
          <w:tcPr>
            <w:tcW w:w="709" w:type="dxa"/>
            <w:shd w:val="clear" w:color="auto" w:fill="FFFFFF"/>
            <w:vAlign w:val="center"/>
          </w:tcPr>
          <w:p w:rsidR="009138F2" w:rsidRPr="000D3DFF" w:rsidRDefault="009138F2" w:rsidP="00EF6A1D">
            <w:pPr>
              <w:widowControl w:val="0"/>
              <w:suppressAutoHyphens/>
              <w:ind w:left="-10" w:firstLine="10"/>
              <w:contextualSpacing/>
              <w:jc w:val="center"/>
              <w:rPr>
                <w:sz w:val="20"/>
                <w:szCs w:val="20"/>
                <w:lang w:eastAsia="ar-SA"/>
              </w:rPr>
            </w:pPr>
            <w:r w:rsidRPr="000D3DFF">
              <w:rPr>
                <w:sz w:val="20"/>
                <w:szCs w:val="20"/>
                <w:lang w:eastAsia="ar-SA"/>
              </w:rPr>
              <w:t>12</w:t>
            </w:r>
          </w:p>
        </w:tc>
        <w:tc>
          <w:tcPr>
            <w:tcW w:w="2270" w:type="dxa"/>
            <w:shd w:val="clear" w:color="auto" w:fill="FFFFFF"/>
            <w:vAlign w:val="center"/>
          </w:tcPr>
          <w:p w:rsidR="009138F2" w:rsidRPr="000D3DFF" w:rsidRDefault="009138F2" w:rsidP="00EF6A1D">
            <w:pPr>
              <w:widowControl w:val="0"/>
              <w:suppressAutoHyphens/>
              <w:jc w:val="center"/>
              <w:rPr>
                <w:sz w:val="20"/>
                <w:szCs w:val="20"/>
              </w:rPr>
            </w:pPr>
            <w:r w:rsidRPr="000D3DFF">
              <w:rPr>
                <w:sz w:val="20"/>
                <w:szCs w:val="20"/>
              </w:rPr>
              <w:t>Филиал ГБУ ЛО «МФЦ» «</w:t>
            </w:r>
            <w:proofErr w:type="spellStart"/>
            <w:r w:rsidRPr="000D3DFF">
              <w:rPr>
                <w:sz w:val="20"/>
                <w:szCs w:val="20"/>
              </w:rPr>
              <w:t>Лужский</w:t>
            </w:r>
            <w:proofErr w:type="spellEnd"/>
            <w:r w:rsidRPr="000D3DFF">
              <w:rPr>
                <w:sz w:val="20"/>
                <w:szCs w:val="20"/>
              </w:rPr>
              <w:t>»</w:t>
            </w:r>
          </w:p>
        </w:tc>
        <w:tc>
          <w:tcPr>
            <w:tcW w:w="3683" w:type="dxa"/>
            <w:shd w:val="clear" w:color="auto" w:fill="FFFFFF"/>
            <w:vAlign w:val="center"/>
          </w:tcPr>
          <w:p w:rsidR="009138F2" w:rsidRPr="000D3DFF" w:rsidRDefault="009138F2" w:rsidP="00EF6A1D">
            <w:pPr>
              <w:keepNext/>
              <w:shd w:val="clear" w:color="auto" w:fill="FFFFFF"/>
              <w:jc w:val="center"/>
              <w:outlineLvl w:val="1"/>
              <w:rPr>
                <w:sz w:val="20"/>
                <w:szCs w:val="20"/>
              </w:rPr>
            </w:pPr>
            <w:proofErr w:type="gramStart"/>
            <w:r w:rsidRPr="000D3DFF">
              <w:rPr>
                <w:sz w:val="20"/>
                <w:szCs w:val="20"/>
              </w:rPr>
              <w:t xml:space="preserve">188230, Россия, Ленинградская область, </w:t>
            </w:r>
            <w:proofErr w:type="spellStart"/>
            <w:r w:rsidRPr="000D3DFF">
              <w:rPr>
                <w:sz w:val="20"/>
                <w:szCs w:val="20"/>
              </w:rPr>
              <w:t>Лужский</w:t>
            </w:r>
            <w:proofErr w:type="spellEnd"/>
            <w:r w:rsidRPr="000D3DFF">
              <w:rPr>
                <w:sz w:val="20"/>
                <w:szCs w:val="20"/>
              </w:rPr>
              <w:t xml:space="preserve"> район, г. Луга, ул. </w:t>
            </w:r>
            <w:proofErr w:type="spellStart"/>
            <w:r w:rsidRPr="000D3DFF">
              <w:rPr>
                <w:sz w:val="20"/>
                <w:szCs w:val="20"/>
              </w:rPr>
              <w:t>Миккели</w:t>
            </w:r>
            <w:proofErr w:type="spellEnd"/>
            <w:r w:rsidRPr="000D3DFF">
              <w:rPr>
                <w:sz w:val="20"/>
                <w:szCs w:val="20"/>
              </w:rPr>
              <w:t>, д. 7, корп. 1</w:t>
            </w:r>
            <w:proofErr w:type="gramEnd"/>
          </w:p>
        </w:tc>
        <w:tc>
          <w:tcPr>
            <w:tcW w:w="2125" w:type="dxa"/>
            <w:shd w:val="clear" w:color="auto" w:fill="FFFFFF"/>
            <w:vAlign w:val="center"/>
          </w:tcPr>
          <w:p w:rsidR="009138F2" w:rsidRPr="000D3DFF" w:rsidRDefault="009138F2" w:rsidP="00EF6A1D">
            <w:pPr>
              <w:widowControl w:val="0"/>
              <w:suppressAutoHyphens/>
              <w:jc w:val="center"/>
              <w:rPr>
                <w:bCs/>
                <w:sz w:val="20"/>
                <w:szCs w:val="20"/>
                <w:lang w:eastAsia="ar-SA"/>
              </w:rPr>
            </w:pPr>
            <w:r w:rsidRPr="000D3DFF">
              <w:rPr>
                <w:bCs/>
                <w:sz w:val="20"/>
                <w:szCs w:val="20"/>
                <w:lang w:eastAsia="ar-SA"/>
              </w:rPr>
              <w:t>С 9.00 до 21.00</w:t>
            </w:r>
          </w:p>
          <w:p w:rsidR="009138F2" w:rsidRPr="000D3DFF" w:rsidRDefault="009138F2" w:rsidP="00EF6A1D">
            <w:pPr>
              <w:widowControl w:val="0"/>
              <w:suppressAutoHyphens/>
              <w:jc w:val="center"/>
              <w:rPr>
                <w:bCs/>
                <w:sz w:val="20"/>
                <w:szCs w:val="20"/>
                <w:lang w:eastAsia="ar-SA"/>
              </w:rPr>
            </w:pPr>
            <w:r w:rsidRPr="000D3DFF">
              <w:rPr>
                <w:bCs/>
                <w:sz w:val="20"/>
                <w:szCs w:val="20"/>
                <w:lang w:eastAsia="ar-SA"/>
              </w:rPr>
              <w:t xml:space="preserve">ежедневно, </w:t>
            </w:r>
          </w:p>
          <w:p w:rsidR="009138F2" w:rsidRPr="000D3DFF" w:rsidRDefault="009138F2" w:rsidP="00EF6A1D">
            <w:pPr>
              <w:widowControl w:val="0"/>
              <w:suppressAutoHyphens/>
              <w:jc w:val="center"/>
              <w:rPr>
                <w:bCs/>
                <w:sz w:val="20"/>
                <w:szCs w:val="20"/>
                <w:lang w:eastAsia="ar-SA"/>
              </w:rPr>
            </w:pPr>
            <w:r w:rsidRPr="000D3DFF">
              <w:rPr>
                <w:bCs/>
                <w:sz w:val="20"/>
                <w:szCs w:val="20"/>
                <w:lang w:eastAsia="ar-SA"/>
              </w:rPr>
              <w:t>без перерыва</w:t>
            </w:r>
          </w:p>
        </w:tc>
        <w:tc>
          <w:tcPr>
            <w:tcW w:w="1419" w:type="dxa"/>
            <w:vAlign w:val="center"/>
          </w:tcPr>
          <w:p w:rsidR="009138F2" w:rsidRPr="000D3DFF" w:rsidRDefault="009138F2" w:rsidP="00EF6A1D">
            <w:pPr>
              <w:widowControl w:val="0"/>
              <w:suppressAutoHyphens/>
              <w:jc w:val="center"/>
              <w:rPr>
                <w:sz w:val="20"/>
                <w:szCs w:val="20"/>
                <w:shd w:val="clear" w:color="auto" w:fill="FFFFFF"/>
                <w:lang w:eastAsia="en-US"/>
              </w:rPr>
            </w:pPr>
            <w:r w:rsidRPr="000D3DFF">
              <w:rPr>
                <w:sz w:val="20"/>
                <w:szCs w:val="20"/>
                <w:shd w:val="clear" w:color="auto" w:fill="FFFFFF"/>
                <w:lang w:eastAsia="en-US"/>
              </w:rPr>
              <w:t xml:space="preserve">8 (800) </w:t>
            </w:r>
          </w:p>
          <w:p w:rsidR="009138F2" w:rsidRPr="000D3DFF" w:rsidRDefault="009138F2" w:rsidP="00EF6A1D">
            <w:pPr>
              <w:widowControl w:val="0"/>
              <w:suppressAutoHyphens/>
              <w:jc w:val="center"/>
              <w:rPr>
                <w:sz w:val="20"/>
                <w:szCs w:val="20"/>
                <w:shd w:val="clear" w:color="auto" w:fill="FFFFFF"/>
                <w:lang w:eastAsia="en-US"/>
              </w:rPr>
            </w:pPr>
            <w:r w:rsidRPr="000D3DFF">
              <w:rPr>
                <w:sz w:val="20"/>
                <w:szCs w:val="20"/>
                <w:shd w:val="clear" w:color="auto" w:fill="FFFFFF"/>
                <w:lang w:eastAsia="en-US"/>
              </w:rPr>
              <w:t>301-47-47</w:t>
            </w:r>
          </w:p>
        </w:tc>
      </w:tr>
      <w:tr w:rsidR="009138F2" w:rsidRPr="000D3DFF" w:rsidTr="00EF6A1D">
        <w:trPr>
          <w:trHeight w:hRule="exact" w:val="259"/>
          <w:jc w:val="center"/>
        </w:trPr>
        <w:tc>
          <w:tcPr>
            <w:tcW w:w="10206" w:type="dxa"/>
            <w:gridSpan w:val="5"/>
            <w:shd w:val="clear" w:color="auto" w:fill="FFFFFF"/>
            <w:vAlign w:val="center"/>
          </w:tcPr>
          <w:p w:rsidR="009138F2" w:rsidRPr="000D3DFF" w:rsidRDefault="009138F2" w:rsidP="00EF6A1D">
            <w:pPr>
              <w:widowControl w:val="0"/>
              <w:suppressAutoHyphens/>
              <w:jc w:val="center"/>
              <w:rPr>
                <w:sz w:val="20"/>
                <w:szCs w:val="20"/>
                <w:shd w:val="clear" w:color="auto" w:fill="FFFFFF"/>
                <w:lang w:eastAsia="en-US"/>
              </w:rPr>
            </w:pPr>
            <w:r w:rsidRPr="000D3DFF">
              <w:rPr>
                <w:b/>
                <w:bCs/>
                <w:sz w:val="20"/>
                <w:szCs w:val="20"/>
                <w:shd w:val="clear" w:color="auto" w:fill="FFFFFF"/>
                <w:lang w:eastAsia="en-US"/>
              </w:rPr>
              <w:t xml:space="preserve">Предоставление услуг в </w:t>
            </w:r>
            <w:proofErr w:type="spellStart"/>
            <w:r w:rsidRPr="000D3DFF">
              <w:rPr>
                <w:b/>
                <w:sz w:val="20"/>
                <w:szCs w:val="20"/>
                <w:shd w:val="clear" w:color="auto" w:fill="FFFFFF"/>
                <w:lang w:eastAsia="en-US"/>
              </w:rPr>
              <w:t>Подпорожском</w:t>
            </w:r>
            <w:proofErr w:type="spellEnd"/>
            <w:r w:rsidRPr="000D3DFF">
              <w:rPr>
                <w:b/>
                <w:sz w:val="20"/>
                <w:szCs w:val="20"/>
                <w:shd w:val="clear" w:color="auto" w:fill="FFFFFF"/>
                <w:lang w:eastAsia="en-US"/>
              </w:rPr>
              <w:t xml:space="preserve"> районе </w:t>
            </w:r>
            <w:r w:rsidRPr="000D3DFF">
              <w:rPr>
                <w:b/>
                <w:bCs/>
                <w:sz w:val="20"/>
                <w:szCs w:val="20"/>
                <w:shd w:val="clear" w:color="auto" w:fill="FFFFFF"/>
                <w:lang w:eastAsia="en-US"/>
              </w:rPr>
              <w:t>Ленинградской области</w:t>
            </w:r>
          </w:p>
        </w:tc>
      </w:tr>
      <w:tr w:rsidR="009138F2" w:rsidRPr="000D3DFF" w:rsidTr="00EF6A1D">
        <w:trPr>
          <w:trHeight w:hRule="exact" w:val="892"/>
          <w:jc w:val="center"/>
        </w:trPr>
        <w:tc>
          <w:tcPr>
            <w:tcW w:w="709" w:type="dxa"/>
            <w:shd w:val="clear" w:color="auto" w:fill="FFFFFF"/>
            <w:vAlign w:val="center"/>
          </w:tcPr>
          <w:p w:rsidR="009138F2" w:rsidRPr="000D3DFF" w:rsidRDefault="009138F2" w:rsidP="00EF6A1D">
            <w:pPr>
              <w:widowControl w:val="0"/>
              <w:suppressAutoHyphens/>
              <w:ind w:left="-10" w:firstLine="10"/>
              <w:contextualSpacing/>
              <w:jc w:val="center"/>
              <w:rPr>
                <w:sz w:val="20"/>
                <w:szCs w:val="20"/>
                <w:lang w:eastAsia="ar-SA"/>
              </w:rPr>
            </w:pPr>
            <w:r w:rsidRPr="000D3DFF">
              <w:rPr>
                <w:sz w:val="20"/>
                <w:szCs w:val="20"/>
                <w:lang w:eastAsia="ar-SA"/>
              </w:rPr>
              <w:t>13</w:t>
            </w:r>
          </w:p>
        </w:tc>
        <w:tc>
          <w:tcPr>
            <w:tcW w:w="2270" w:type="dxa"/>
            <w:shd w:val="clear" w:color="auto" w:fill="FFFFFF"/>
            <w:vAlign w:val="center"/>
          </w:tcPr>
          <w:p w:rsidR="009138F2" w:rsidRPr="000D3DFF" w:rsidRDefault="009138F2" w:rsidP="00EF6A1D">
            <w:pPr>
              <w:widowControl w:val="0"/>
              <w:suppressAutoHyphens/>
              <w:autoSpaceDN w:val="0"/>
              <w:jc w:val="center"/>
              <w:rPr>
                <w:color w:val="000000"/>
                <w:sz w:val="20"/>
                <w:szCs w:val="20"/>
              </w:rPr>
            </w:pPr>
            <w:r w:rsidRPr="000D3DFF">
              <w:rPr>
                <w:color w:val="000000"/>
                <w:sz w:val="20"/>
                <w:szCs w:val="20"/>
              </w:rPr>
              <w:t>Филиал ГБУ ЛО «МФЦ» «</w:t>
            </w:r>
            <w:proofErr w:type="spellStart"/>
            <w:r w:rsidRPr="000D3DFF">
              <w:rPr>
                <w:bCs/>
                <w:sz w:val="20"/>
                <w:szCs w:val="20"/>
                <w:lang w:eastAsia="ar-SA"/>
              </w:rPr>
              <w:t>Лодейнопольский</w:t>
            </w:r>
            <w:proofErr w:type="spellEnd"/>
            <w:proofErr w:type="gramStart"/>
            <w:r w:rsidRPr="000D3DFF">
              <w:rPr>
                <w:color w:val="000000"/>
                <w:sz w:val="20"/>
                <w:szCs w:val="20"/>
              </w:rPr>
              <w:t>»-</w:t>
            </w:r>
            <w:proofErr w:type="gramEnd"/>
            <w:r w:rsidRPr="000D3DFF">
              <w:rPr>
                <w:color w:val="000000"/>
                <w:sz w:val="20"/>
                <w:szCs w:val="20"/>
              </w:rPr>
              <w:t>отдел «Подпорожье»</w:t>
            </w:r>
          </w:p>
        </w:tc>
        <w:tc>
          <w:tcPr>
            <w:tcW w:w="3683" w:type="dxa"/>
            <w:shd w:val="clear" w:color="auto" w:fill="FFFFFF"/>
            <w:vAlign w:val="center"/>
          </w:tcPr>
          <w:p w:rsidR="009138F2" w:rsidRPr="000D3DFF" w:rsidRDefault="009138F2" w:rsidP="00EF6A1D">
            <w:pPr>
              <w:shd w:val="clear" w:color="auto" w:fill="FFFFFF"/>
              <w:jc w:val="center"/>
              <w:rPr>
                <w:color w:val="000000"/>
                <w:sz w:val="20"/>
                <w:szCs w:val="20"/>
              </w:rPr>
            </w:pPr>
            <w:r w:rsidRPr="000D3DFF">
              <w:rPr>
                <w:color w:val="000000"/>
                <w:sz w:val="20"/>
                <w:szCs w:val="20"/>
              </w:rPr>
              <w:t>187780, Ленинградская область, г. Подпорожье, ул. Октябрят д.3</w:t>
            </w:r>
          </w:p>
        </w:tc>
        <w:tc>
          <w:tcPr>
            <w:tcW w:w="2125" w:type="dxa"/>
            <w:shd w:val="clear" w:color="auto" w:fill="FFFFFF"/>
            <w:vAlign w:val="center"/>
          </w:tcPr>
          <w:p w:rsidR="009138F2" w:rsidRPr="000D3DFF" w:rsidRDefault="009138F2" w:rsidP="00EF6A1D">
            <w:pPr>
              <w:jc w:val="center"/>
              <w:rPr>
                <w:color w:val="000000"/>
                <w:sz w:val="20"/>
                <w:szCs w:val="20"/>
              </w:rPr>
            </w:pPr>
            <w:r w:rsidRPr="000D3DFF">
              <w:rPr>
                <w:bCs/>
                <w:color w:val="000000"/>
                <w:sz w:val="20"/>
                <w:szCs w:val="20"/>
              </w:rPr>
              <w:t>Понедельник - суббота с 9.00 до 20.00. Воскресенье - выходной</w:t>
            </w:r>
          </w:p>
        </w:tc>
        <w:tc>
          <w:tcPr>
            <w:tcW w:w="1419" w:type="dxa"/>
            <w:vAlign w:val="center"/>
          </w:tcPr>
          <w:p w:rsidR="009138F2" w:rsidRPr="000D3DFF" w:rsidRDefault="009138F2" w:rsidP="00EF6A1D">
            <w:pPr>
              <w:widowControl w:val="0"/>
              <w:suppressAutoHyphens/>
              <w:jc w:val="center"/>
              <w:rPr>
                <w:sz w:val="20"/>
                <w:szCs w:val="20"/>
                <w:shd w:val="clear" w:color="auto" w:fill="FFFFFF"/>
                <w:lang w:eastAsia="en-US"/>
              </w:rPr>
            </w:pPr>
            <w:r w:rsidRPr="000D3DFF">
              <w:rPr>
                <w:sz w:val="20"/>
                <w:szCs w:val="20"/>
                <w:shd w:val="clear" w:color="auto" w:fill="FFFFFF"/>
                <w:lang w:eastAsia="en-US"/>
              </w:rPr>
              <w:t xml:space="preserve">8 (800) </w:t>
            </w:r>
          </w:p>
          <w:p w:rsidR="009138F2" w:rsidRPr="000D3DFF" w:rsidRDefault="009138F2" w:rsidP="00EF6A1D">
            <w:pPr>
              <w:widowControl w:val="0"/>
              <w:suppressAutoHyphens/>
              <w:jc w:val="center"/>
              <w:rPr>
                <w:sz w:val="20"/>
                <w:szCs w:val="20"/>
                <w:shd w:val="clear" w:color="auto" w:fill="FFFFFF"/>
                <w:lang w:eastAsia="en-US"/>
              </w:rPr>
            </w:pPr>
            <w:r w:rsidRPr="000D3DFF">
              <w:rPr>
                <w:sz w:val="20"/>
                <w:szCs w:val="20"/>
                <w:shd w:val="clear" w:color="auto" w:fill="FFFFFF"/>
                <w:lang w:eastAsia="en-US"/>
              </w:rPr>
              <w:t>301-47-47</w:t>
            </w:r>
          </w:p>
        </w:tc>
      </w:tr>
      <w:tr w:rsidR="009138F2" w:rsidRPr="000D3DFF" w:rsidTr="00EF6A1D">
        <w:trPr>
          <w:trHeight w:val="285"/>
          <w:jc w:val="center"/>
        </w:trPr>
        <w:tc>
          <w:tcPr>
            <w:tcW w:w="10206" w:type="dxa"/>
            <w:gridSpan w:val="5"/>
            <w:shd w:val="clear" w:color="auto" w:fill="FFFFFF"/>
            <w:vAlign w:val="center"/>
          </w:tcPr>
          <w:p w:rsidR="009138F2" w:rsidRPr="000D3DFF" w:rsidRDefault="009138F2" w:rsidP="00EF6A1D">
            <w:pPr>
              <w:widowControl w:val="0"/>
              <w:suppressAutoHyphens/>
              <w:jc w:val="center"/>
              <w:rPr>
                <w:b/>
                <w:sz w:val="20"/>
                <w:szCs w:val="20"/>
                <w:shd w:val="clear" w:color="auto" w:fill="FFFFFF"/>
                <w:lang w:eastAsia="en-US"/>
              </w:rPr>
            </w:pPr>
            <w:r w:rsidRPr="000D3DFF">
              <w:rPr>
                <w:b/>
                <w:bCs/>
                <w:sz w:val="20"/>
                <w:szCs w:val="20"/>
                <w:shd w:val="clear" w:color="auto" w:fill="FFFFFF"/>
                <w:lang w:eastAsia="en-US"/>
              </w:rPr>
              <w:t xml:space="preserve">Предоставление услуг </w:t>
            </w:r>
            <w:proofErr w:type="gramStart"/>
            <w:r w:rsidRPr="000D3DFF">
              <w:rPr>
                <w:b/>
                <w:bCs/>
                <w:sz w:val="20"/>
                <w:szCs w:val="20"/>
                <w:shd w:val="clear" w:color="auto" w:fill="FFFFFF"/>
                <w:lang w:eastAsia="en-US"/>
              </w:rPr>
              <w:t>в</w:t>
            </w:r>
            <w:proofErr w:type="gramEnd"/>
            <w:r w:rsidRPr="000D3DFF">
              <w:rPr>
                <w:b/>
                <w:sz w:val="20"/>
                <w:szCs w:val="20"/>
                <w:shd w:val="clear" w:color="auto" w:fill="FFFFFF"/>
                <w:lang w:eastAsia="en-US"/>
              </w:rPr>
              <w:t xml:space="preserve"> </w:t>
            </w:r>
            <w:proofErr w:type="gramStart"/>
            <w:r w:rsidRPr="000D3DFF">
              <w:rPr>
                <w:b/>
                <w:sz w:val="20"/>
                <w:szCs w:val="20"/>
                <w:shd w:val="clear" w:color="auto" w:fill="FFFFFF"/>
                <w:lang w:eastAsia="en-US"/>
              </w:rPr>
              <w:t>Приозерском</w:t>
            </w:r>
            <w:proofErr w:type="gramEnd"/>
            <w:r w:rsidRPr="000D3DFF">
              <w:rPr>
                <w:b/>
                <w:sz w:val="20"/>
                <w:szCs w:val="20"/>
                <w:shd w:val="clear" w:color="auto" w:fill="FFFFFF"/>
                <w:lang w:eastAsia="en-US"/>
              </w:rPr>
              <w:t xml:space="preserve"> районе </w:t>
            </w:r>
            <w:r w:rsidRPr="000D3DFF">
              <w:rPr>
                <w:b/>
                <w:bCs/>
                <w:sz w:val="20"/>
                <w:szCs w:val="20"/>
                <w:lang w:eastAsia="ar-SA"/>
              </w:rPr>
              <w:t>Ленинградской области</w:t>
            </w:r>
          </w:p>
        </w:tc>
      </w:tr>
      <w:tr w:rsidR="009138F2" w:rsidRPr="000D3DFF" w:rsidTr="00EF6A1D">
        <w:trPr>
          <w:trHeight w:hRule="exact" w:val="918"/>
          <w:jc w:val="center"/>
        </w:trPr>
        <w:tc>
          <w:tcPr>
            <w:tcW w:w="709" w:type="dxa"/>
            <w:vMerge w:val="restart"/>
            <w:shd w:val="clear" w:color="auto" w:fill="FFFFFF"/>
            <w:vAlign w:val="center"/>
          </w:tcPr>
          <w:p w:rsidR="009138F2" w:rsidRPr="000D3DFF" w:rsidRDefault="009138F2" w:rsidP="00EF6A1D">
            <w:pPr>
              <w:widowControl w:val="0"/>
              <w:suppressAutoHyphens/>
              <w:contextualSpacing/>
              <w:jc w:val="center"/>
              <w:rPr>
                <w:sz w:val="20"/>
                <w:szCs w:val="20"/>
                <w:lang w:eastAsia="ar-SA"/>
              </w:rPr>
            </w:pPr>
            <w:r w:rsidRPr="000D3DFF">
              <w:rPr>
                <w:sz w:val="20"/>
                <w:szCs w:val="20"/>
                <w:lang w:eastAsia="ar-SA"/>
              </w:rPr>
              <w:lastRenderedPageBreak/>
              <w:t>14</w:t>
            </w:r>
          </w:p>
        </w:tc>
        <w:tc>
          <w:tcPr>
            <w:tcW w:w="2270" w:type="dxa"/>
            <w:shd w:val="clear" w:color="auto" w:fill="FFFFFF"/>
            <w:vAlign w:val="center"/>
          </w:tcPr>
          <w:p w:rsidR="009138F2" w:rsidRPr="000D3DFF" w:rsidRDefault="009138F2" w:rsidP="00EF6A1D">
            <w:pPr>
              <w:widowControl w:val="0"/>
              <w:suppressAutoHyphens/>
              <w:jc w:val="center"/>
              <w:rPr>
                <w:bCs/>
                <w:sz w:val="20"/>
                <w:szCs w:val="20"/>
                <w:lang w:eastAsia="ar-SA"/>
              </w:rPr>
            </w:pPr>
            <w:r w:rsidRPr="000D3DFF">
              <w:rPr>
                <w:bCs/>
                <w:sz w:val="20"/>
                <w:szCs w:val="20"/>
                <w:lang w:eastAsia="ar-SA"/>
              </w:rPr>
              <w:t>Филиал ГБУ ЛО «МФЦ» «Приозерск» - отдел «Сосново»</w:t>
            </w:r>
          </w:p>
        </w:tc>
        <w:tc>
          <w:tcPr>
            <w:tcW w:w="3683" w:type="dxa"/>
            <w:shd w:val="clear" w:color="auto" w:fill="FFFFFF"/>
            <w:vAlign w:val="center"/>
          </w:tcPr>
          <w:p w:rsidR="009138F2" w:rsidRPr="000D3DFF" w:rsidRDefault="009138F2" w:rsidP="00EF6A1D">
            <w:pPr>
              <w:widowControl w:val="0"/>
              <w:suppressAutoHyphens/>
              <w:jc w:val="center"/>
              <w:rPr>
                <w:bCs/>
                <w:sz w:val="20"/>
                <w:szCs w:val="20"/>
                <w:lang w:eastAsia="ar-SA"/>
              </w:rPr>
            </w:pPr>
            <w:r w:rsidRPr="000D3DFF">
              <w:rPr>
                <w:bCs/>
                <w:sz w:val="20"/>
                <w:szCs w:val="20"/>
                <w:lang w:eastAsia="ar-SA"/>
              </w:rPr>
              <w:t>188731, Россия,</w:t>
            </w:r>
          </w:p>
          <w:p w:rsidR="009138F2" w:rsidRPr="000D3DFF" w:rsidRDefault="009138F2" w:rsidP="00EF6A1D">
            <w:pPr>
              <w:widowControl w:val="0"/>
              <w:suppressAutoHyphens/>
              <w:jc w:val="center"/>
              <w:rPr>
                <w:bCs/>
                <w:sz w:val="20"/>
                <w:szCs w:val="20"/>
                <w:lang w:eastAsia="ar-SA"/>
              </w:rPr>
            </w:pPr>
            <w:r w:rsidRPr="000D3DFF">
              <w:rPr>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9138F2" w:rsidRPr="000D3DFF" w:rsidRDefault="009138F2" w:rsidP="00EF6A1D">
            <w:pPr>
              <w:widowControl w:val="0"/>
              <w:suppressAutoHyphens/>
              <w:jc w:val="center"/>
              <w:rPr>
                <w:bCs/>
                <w:sz w:val="20"/>
                <w:szCs w:val="20"/>
                <w:lang w:eastAsia="ar-SA"/>
              </w:rPr>
            </w:pPr>
            <w:r w:rsidRPr="000D3DFF">
              <w:rPr>
                <w:bCs/>
                <w:sz w:val="20"/>
                <w:szCs w:val="20"/>
                <w:lang w:eastAsia="ar-SA"/>
              </w:rPr>
              <w:t>С 9.00 до 21.00</w:t>
            </w:r>
          </w:p>
          <w:p w:rsidR="009138F2" w:rsidRPr="000D3DFF" w:rsidRDefault="009138F2" w:rsidP="00EF6A1D">
            <w:pPr>
              <w:widowControl w:val="0"/>
              <w:suppressAutoHyphens/>
              <w:jc w:val="center"/>
              <w:rPr>
                <w:bCs/>
                <w:sz w:val="20"/>
                <w:szCs w:val="20"/>
                <w:lang w:eastAsia="ar-SA"/>
              </w:rPr>
            </w:pPr>
            <w:r w:rsidRPr="000D3DFF">
              <w:rPr>
                <w:bCs/>
                <w:sz w:val="20"/>
                <w:szCs w:val="20"/>
                <w:lang w:eastAsia="ar-SA"/>
              </w:rPr>
              <w:t xml:space="preserve">ежедневно, </w:t>
            </w:r>
          </w:p>
          <w:p w:rsidR="009138F2" w:rsidRPr="000D3DFF" w:rsidRDefault="009138F2" w:rsidP="00EF6A1D">
            <w:pPr>
              <w:jc w:val="center"/>
              <w:rPr>
                <w:sz w:val="20"/>
                <w:szCs w:val="20"/>
                <w:lang w:eastAsia="en-US"/>
              </w:rPr>
            </w:pPr>
            <w:r w:rsidRPr="000D3DFF">
              <w:rPr>
                <w:bCs/>
                <w:sz w:val="20"/>
                <w:szCs w:val="20"/>
                <w:lang w:eastAsia="ar-SA"/>
              </w:rPr>
              <w:t>без перерыва</w:t>
            </w:r>
          </w:p>
        </w:tc>
        <w:tc>
          <w:tcPr>
            <w:tcW w:w="1419" w:type="dxa"/>
            <w:vAlign w:val="center"/>
          </w:tcPr>
          <w:p w:rsidR="009138F2" w:rsidRPr="000D3DFF" w:rsidRDefault="009138F2" w:rsidP="00EF6A1D">
            <w:pPr>
              <w:widowControl w:val="0"/>
              <w:suppressAutoHyphens/>
              <w:jc w:val="center"/>
              <w:rPr>
                <w:sz w:val="20"/>
                <w:szCs w:val="20"/>
                <w:shd w:val="clear" w:color="auto" w:fill="FFFFFF"/>
                <w:lang w:eastAsia="en-US"/>
              </w:rPr>
            </w:pPr>
            <w:r w:rsidRPr="000D3DFF">
              <w:rPr>
                <w:sz w:val="20"/>
                <w:szCs w:val="20"/>
                <w:shd w:val="clear" w:color="auto" w:fill="FFFFFF"/>
                <w:lang w:eastAsia="en-US"/>
              </w:rPr>
              <w:t xml:space="preserve">8 (800) </w:t>
            </w:r>
          </w:p>
          <w:p w:rsidR="009138F2" w:rsidRPr="000D3DFF" w:rsidRDefault="009138F2" w:rsidP="00EF6A1D">
            <w:pPr>
              <w:widowControl w:val="0"/>
              <w:suppressAutoHyphens/>
              <w:jc w:val="center"/>
              <w:rPr>
                <w:rFonts w:ascii="Courier New" w:hAnsi="Courier New" w:cs="Courier New"/>
                <w:sz w:val="20"/>
                <w:szCs w:val="20"/>
                <w:lang w:eastAsia="ar-SA"/>
              </w:rPr>
            </w:pPr>
            <w:r w:rsidRPr="000D3DFF">
              <w:rPr>
                <w:sz w:val="20"/>
                <w:szCs w:val="20"/>
                <w:shd w:val="clear" w:color="auto" w:fill="FFFFFF"/>
                <w:lang w:eastAsia="en-US"/>
              </w:rPr>
              <w:t>301-47-47</w:t>
            </w:r>
          </w:p>
        </w:tc>
      </w:tr>
      <w:tr w:rsidR="009138F2" w:rsidRPr="000D3DFF" w:rsidTr="00EF6A1D">
        <w:trPr>
          <w:trHeight w:hRule="exact" w:val="699"/>
          <w:jc w:val="center"/>
        </w:trPr>
        <w:tc>
          <w:tcPr>
            <w:tcW w:w="709" w:type="dxa"/>
            <w:vMerge/>
            <w:shd w:val="clear" w:color="auto" w:fill="FFFFFF"/>
            <w:vAlign w:val="center"/>
          </w:tcPr>
          <w:p w:rsidR="009138F2" w:rsidRPr="000D3DFF" w:rsidRDefault="009138F2" w:rsidP="00EF6A1D">
            <w:pPr>
              <w:widowControl w:val="0"/>
              <w:numPr>
                <w:ilvl w:val="0"/>
                <w:numId w:val="48"/>
              </w:numPr>
              <w:suppressAutoHyphens/>
              <w:contextualSpacing/>
              <w:jc w:val="center"/>
              <w:rPr>
                <w:sz w:val="20"/>
                <w:szCs w:val="20"/>
                <w:lang w:eastAsia="ar-SA"/>
              </w:rPr>
            </w:pPr>
          </w:p>
        </w:tc>
        <w:tc>
          <w:tcPr>
            <w:tcW w:w="2270" w:type="dxa"/>
            <w:shd w:val="clear" w:color="auto" w:fill="FFFFFF"/>
            <w:vAlign w:val="center"/>
          </w:tcPr>
          <w:p w:rsidR="009138F2" w:rsidRPr="000D3DFF" w:rsidRDefault="009138F2" w:rsidP="00EF6A1D">
            <w:pPr>
              <w:widowControl w:val="0"/>
              <w:suppressAutoHyphens/>
              <w:jc w:val="center"/>
              <w:rPr>
                <w:bCs/>
                <w:sz w:val="20"/>
                <w:szCs w:val="20"/>
                <w:lang w:eastAsia="ar-SA"/>
              </w:rPr>
            </w:pPr>
            <w:r w:rsidRPr="000D3DFF">
              <w:rPr>
                <w:bCs/>
                <w:sz w:val="20"/>
                <w:szCs w:val="20"/>
                <w:lang w:eastAsia="ar-SA"/>
              </w:rPr>
              <w:t>Филиал ГБУ ЛО «МФЦ» «Приозерск»</w:t>
            </w:r>
          </w:p>
          <w:p w:rsidR="009138F2" w:rsidRPr="000D3DFF" w:rsidRDefault="009138F2" w:rsidP="00EF6A1D">
            <w:pPr>
              <w:widowControl w:val="0"/>
              <w:suppressAutoHyphens/>
              <w:jc w:val="center"/>
              <w:rPr>
                <w:bCs/>
                <w:sz w:val="20"/>
                <w:szCs w:val="20"/>
                <w:lang w:eastAsia="ar-SA"/>
              </w:rPr>
            </w:pPr>
          </w:p>
        </w:tc>
        <w:tc>
          <w:tcPr>
            <w:tcW w:w="3683" w:type="dxa"/>
            <w:shd w:val="clear" w:color="auto" w:fill="FFFFFF"/>
            <w:vAlign w:val="center"/>
          </w:tcPr>
          <w:p w:rsidR="009138F2" w:rsidRPr="000D3DFF" w:rsidRDefault="009138F2" w:rsidP="00EF6A1D">
            <w:pPr>
              <w:widowControl w:val="0"/>
              <w:suppressAutoHyphens/>
              <w:jc w:val="center"/>
              <w:rPr>
                <w:bCs/>
                <w:sz w:val="20"/>
                <w:szCs w:val="20"/>
                <w:lang w:eastAsia="ar-SA"/>
              </w:rPr>
            </w:pPr>
            <w:proofErr w:type="gramStart"/>
            <w:r w:rsidRPr="000D3DFF">
              <w:rPr>
                <w:bCs/>
                <w:sz w:val="20"/>
                <w:szCs w:val="20"/>
                <w:lang w:eastAsia="ar-SA"/>
              </w:rPr>
              <w:t>188760, Россия, Ленинградская область, Приозерский район., г. Приозерск, ул. Калинина, д. 51 (офис 228)</w:t>
            </w:r>
            <w:proofErr w:type="gramEnd"/>
          </w:p>
        </w:tc>
        <w:tc>
          <w:tcPr>
            <w:tcW w:w="2125" w:type="dxa"/>
            <w:shd w:val="clear" w:color="auto" w:fill="FFFFFF"/>
            <w:vAlign w:val="center"/>
          </w:tcPr>
          <w:p w:rsidR="009138F2" w:rsidRPr="000D3DFF" w:rsidRDefault="009138F2" w:rsidP="00EF6A1D">
            <w:pPr>
              <w:widowControl w:val="0"/>
              <w:suppressAutoHyphens/>
              <w:jc w:val="center"/>
              <w:rPr>
                <w:bCs/>
                <w:sz w:val="20"/>
                <w:szCs w:val="20"/>
                <w:lang w:eastAsia="ar-SA"/>
              </w:rPr>
            </w:pPr>
            <w:r w:rsidRPr="000D3DFF">
              <w:rPr>
                <w:bCs/>
                <w:sz w:val="20"/>
                <w:szCs w:val="20"/>
                <w:lang w:eastAsia="ar-SA"/>
              </w:rPr>
              <w:t>С 9.00 до 21.00</w:t>
            </w:r>
          </w:p>
          <w:p w:rsidR="009138F2" w:rsidRPr="000D3DFF" w:rsidRDefault="009138F2" w:rsidP="00EF6A1D">
            <w:pPr>
              <w:widowControl w:val="0"/>
              <w:suppressAutoHyphens/>
              <w:jc w:val="center"/>
              <w:rPr>
                <w:bCs/>
                <w:sz w:val="20"/>
                <w:szCs w:val="20"/>
                <w:lang w:eastAsia="ar-SA"/>
              </w:rPr>
            </w:pPr>
            <w:r w:rsidRPr="000D3DFF">
              <w:rPr>
                <w:bCs/>
                <w:sz w:val="20"/>
                <w:szCs w:val="20"/>
                <w:lang w:eastAsia="ar-SA"/>
              </w:rPr>
              <w:t xml:space="preserve">ежедневно, </w:t>
            </w:r>
          </w:p>
          <w:p w:rsidR="009138F2" w:rsidRPr="000D3DFF" w:rsidRDefault="009138F2" w:rsidP="00EF6A1D">
            <w:pPr>
              <w:jc w:val="center"/>
              <w:rPr>
                <w:sz w:val="20"/>
                <w:szCs w:val="20"/>
                <w:lang w:eastAsia="en-US"/>
              </w:rPr>
            </w:pPr>
            <w:r w:rsidRPr="000D3DFF">
              <w:rPr>
                <w:bCs/>
                <w:sz w:val="20"/>
                <w:szCs w:val="20"/>
                <w:lang w:eastAsia="ar-SA"/>
              </w:rPr>
              <w:t>без перерыва</w:t>
            </w:r>
          </w:p>
        </w:tc>
        <w:tc>
          <w:tcPr>
            <w:tcW w:w="1419" w:type="dxa"/>
            <w:vAlign w:val="center"/>
          </w:tcPr>
          <w:p w:rsidR="009138F2" w:rsidRPr="000D3DFF" w:rsidRDefault="009138F2" w:rsidP="00EF6A1D">
            <w:pPr>
              <w:widowControl w:val="0"/>
              <w:suppressAutoHyphens/>
              <w:jc w:val="center"/>
              <w:rPr>
                <w:sz w:val="20"/>
                <w:szCs w:val="20"/>
                <w:shd w:val="clear" w:color="auto" w:fill="FFFFFF"/>
                <w:lang w:eastAsia="en-US"/>
              </w:rPr>
            </w:pPr>
            <w:r w:rsidRPr="000D3DFF">
              <w:rPr>
                <w:sz w:val="20"/>
                <w:szCs w:val="20"/>
                <w:shd w:val="clear" w:color="auto" w:fill="FFFFFF"/>
                <w:lang w:eastAsia="en-US"/>
              </w:rPr>
              <w:t xml:space="preserve">8 (800) </w:t>
            </w:r>
          </w:p>
          <w:p w:rsidR="009138F2" w:rsidRPr="000D3DFF" w:rsidRDefault="009138F2" w:rsidP="00EF6A1D">
            <w:pPr>
              <w:widowControl w:val="0"/>
              <w:suppressAutoHyphens/>
              <w:jc w:val="center"/>
              <w:rPr>
                <w:rFonts w:ascii="Courier New" w:hAnsi="Courier New" w:cs="Courier New"/>
                <w:sz w:val="20"/>
                <w:szCs w:val="20"/>
                <w:lang w:eastAsia="ar-SA"/>
              </w:rPr>
            </w:pPr>
            <w:r w:rsidRPr="000D3DFF">
              <w:rPr>
                <w:sz w:val="20"/>
                <w:szCs w:val="20"/>
                <w:shd w:val="clear" w:color="auto" w:fill="FFFFFF"/>
                <w:lang w:eastAsia="en-US"/>
              </w:rPr>
              <w:t>301-47-47</w:t>
            </w:r>
          </w:p>
        </w:tc>
      </w:tr>
      <w:tr w:rsidR="009138F2" w:rsidRPr="000D3DFF" w:rsidTr="00EF6A1D">
        <w:trPr>
          <w:trHeight w:hRule="exact" w:val="359"/>
          <w:jc w:val="center"/>
        </w:trPr>
        <w:tc>
          <w:tcPr>
            <w:tcW w:w="10206" w:type="dxa"/>
            <w:gridSpan w:val="5"/>
            <w:shd w:val="clear" w:color="auto" w:fill="FFFFFF"/>
            <w:vAlign w:val="center"/>
          </w:tcPr>
          <w:p w:rsidR="009138F2" w:rsidRPr="000D3DFF" w:rsidRDefault="009138F2" w:rsidP="00EF6A1D">
            <w:pPr>
              <w:widowControl w:val="0"/>
              <w:suppressAutoHyphens/>
              <w:jc w:val="center"/>
              <w:rPr>
                <w:b/>
                <w:sz w:val="20"/>
                <w:szCs w:val="20"/>
                <w:lang w:eastAsia="ar-SA"/>
              </w:rPr>
            </w:pPr>
            <w:r w:rsidRPr="000D3DFF">
              <w:rPr>
                <w:b/>
                <w:bCs/>
                <w:sz w:val="20"/>
                <w:szCs w:val="20"/>
                <w:lang w:eastAsia="ar-SA"/>
              </w:rPr>
              <w:t xml:space="preserve">Предоставление услуг в </w:t>
            </w:r>
            <w:proofErr w:type="spellStart"/>
            <w:r w:rsidRPr="000D3DFF">
              <w:rPr>
                <w:b/>
                <w:sz w:val="20"/>
                <w:szCs w:val="20"/>
                <w:lang w:eastAsia="ar-SA"/>
              </w:rPr>
              <w:t>Сланцевском</w:t>
            </w:r>
            <w:proofErr w:type="spellEnd"/>
            <w:r w:rsidRPr="000D3DFF">
              <w:rPr>
                <w:b/>
                <w:sz w:val="20"/>
                <w:szCs w:val="20"/>
                <w:lang w:eastAsia="ar-SA"/>
              </w:rPr>
              <w:t xml:space="preserve"> районе </w:t>
            </w:r>
            <w:r w:rsidRPr="000D3DFF">
              <w:rPr>
                <w:b/>
                <w:bCs/>
                <w:sz w:val="20"/>
                <w:szCs w:val="20"/>
                <w:lang w:eastAsia="ar-SA"/>
              </w:rPr>
              <w:t>Ленинградской области</w:t>
            </w:r>
          </w:p>
        </w:tc>
      </w:tr>
      <w:tr w:rsidR="009138F2" w:rsidRPr="000D3DFF" w:rsidTr="00EF6A1D">
        <w:trPr>
          <w:trHeight w:hRule="exact" w:val="758"/>
          <w:jc w:val="center"/>
        </w:trPr>
        <w:tc>
          <w:tcPr>
            <w:tcW w:w="709" w:type="dxa"/>
            <w:shd w:val="clear" w:color="auto" w:fill="FFFFFF"/>
            <w:vAlign w:val="center"/>
          </w:tcPr>
          <w:p w:rsidR="009138F2" w:rsidRPr="000D3DFF" w:rsidRDefault="009138F2" w:rsidP="00EF6A1D">
            <w:pPr>
              <w:widowControl w:val="0"/>
              <w:suppressAutoHyphens/>
              <w:contextualSpacing/>
              <w:jc w:val="center"/>
              <w:rPr>
                <w:bCs/>
                <w:sz w:val="20"/>
                <w:szCs w:val="20"/>
                <w:lang w:eastAsia="ar-SA"/>
              </w:rPr>
            </w:pPr>
            <w:r w:rsidRPr="000D3DFF">
              <w:rPr>
                <w:bCs/>
                <w:sz w:val="20"/>
                <w:szCs w:val="20"/>
                <w:lang w:eastAsia="ar-SA"/>
              </w:rPr>
              <w:t>15</w:t>
            </w:r>
          </w:p>
        </w:tc>
        <w:tc>
          <w:tcPr>
            <w:tcW w:w="2270" w:type="dxa"/>
            <w:shd w:val="clear" w:color="auto" w:fill="FFFFFF"/>
            <w:vAlign w:val="center"/>
          </w:tcPr>
          <w:p w:rsidR="009138F2" w:rsidRPr="000D3DFF" w:rsidRDefault="009138F2" w:rsidP="00EF6A1D">
            <w:pPr>
              <w:widowControl w:val="0"/>
              <w:suppressAutoHyphens/>
              <w:jc w:val="center"/>
              <w:rPr>
                <w:bCs/>
                <w:sz w:val="20"/>
                <w:szCs w:val="20"/>
                <w:lang w:eastAsia="ar-SA"/>
              </w:rPr>
            </w:pPr>
            <w:r w:rsidRPr="000D3DFF">
              <w:rPr>
                <w:bCs/>
                <w:sz w:val="20"/>
                <w:szCs w:val="20"/>
                <w:lang w:eastAsia="ar-SA"/>
              </w:rPr>
              <w:t>Филиал ГБУ ЛО «МФЦ» «</w:t>
            </w:r>
            <w:proofErr w:type="spellStart"/>
            <w:r w:rsidRPr="000D3DFF">
              <w:rPr>
                <w:bCs/>
                <w:sz w:val="20"/>
                <w:szCs w:val="20"/>
                <w:lang w:eastAsia="ar-SA"/>
              </w:rPr>
              <w:t>Сланцевский</w:t>
            </w:r>
            <w:proofErr w:type="spellEnd"/>
            <w:r w:rsidRPr="000D3DFF">
              <w:rPr>
                <w:bCs/>
                <w:sz w:val="20"/>
                <w:szCs w:val="20"/>
                <w:lang w:eastAsia="ar-SA"/>
              </w:rPr>
              <w:t>»</w:t>
            </w:r>
          </w:p>
        </w:tc>
        <w:tc>
          <w:tcPr>
            <w:tcW w:w="3683" w:type="dxa"/>
            <w:shd w:val="clear" w:color="auto" w:fill="FFFFFF"/>
            <w:vAlign w:val="center"/>
          </w:tcPr>
          <w:p w:rsidR="009138F2" w:rsidRPr="000D3DFF" w:rsidRDefault="009138F2" w:rsidP="00EF6A1D">
            <w:pPr>
              <w:widowControl w:val="0"/>
              <w:suppressAutoHyphens/>
              <w:jc w:val="center"/>
              <w:rPr>
                <w:bCs/>
                <w:sz w:val="20"/>
                <w:szCs w:val="20"/>
                <w:lang w:eastAsia="ar-SA"/>
              </w:rPr>
            </w:pPr>
            <w:r w:rsidRPr="000D3DFF">
              <w:rPr>
                <w:bCs/>
                <w:sz w:val="20"/>
                <w:szCs w:val="20"/>
                <w:lang w:eastAsia="ar-SA"/>
              </w:rPr>
              <w:t xml:space="preserve">188565, Россия, Ленинградская область, </w:t>
            </w:r>
          </w:p>
          <w:p w:rsidR="009138F2" w:rsidRPr="000D3DFF" w:rsidRDefault="009138F2" w:rsidP="00EF6A1D">
            <w:pPr>
              <w:widowControl w:val="0"/>
              <w:suppressAutoHyphens/>
              <w:jc w:val="center"/>
              <w:rPr>
                <w:bCs/>
                <w:sz w:val="20"/>
                <w:szCs w:val="20"/>
                <w:lang w:eastAsia="ar-SA"/>
              </w:rPr>
            </w:pPr>
            <w:r w:rsidRPr="000D3DFF">
              <w:rPr>
                <w:bCs/>
                <w:sz w:val="20"/>
                <w:szCs w:val="20"/>
                <w:lang w:eastAsia="ar-SA"/>
              </w:rPr>
              <w:t>г. Сланцы, ул. Кирова, д. 16А</w:t>
            </w:r>
          </w:p>
        </w:tc>
        <w:tc>
          <w:tcPr>
            <w:tcW w:w="2125" w:type="dxa"/>
            <w:shd w:val="clear" w:color="auto" w:fill="FFFFFF"/>
            <w:vAlign w:val="center"/>
          </w:tcPr>
          <w:p w:rsidR="009138F2" w:rsidRPr="000D3DFF" w:rsidRDefault="009138F2" w:rsidP="00EF6A1D">
            <w:pPr>
              <w:widowControl w:val="0"/>
              <w:suppressAutoHyphens/>
              <w:jc w:val="center"/>
              <w:rPr>
                <w:bCs/>
                <w:sz w:val="20"/>
                <w:szCs w:val="20"/>
                <w:lang w:eastAsia="ar-SA"/>
              </w:rPr>
            </w:pPr>
            <w:r w:rsidRPr="000D3DFF">
              <w:rPr>
                <w:bCs/>
                <w:sz w:val="20"/>
                <w:szCs w:val="20"/>
                <w:lang w:eastAsia="ar-SA"/>
              </w:rPr>
              <w:t>С 9.00 до 21.00</w:t>
            </w:r>
          </w:p>
          <w:p w:rsidR="009138F2" w:rsidRPr="000D3DFF" w:rsidRDefault="009138F2" w:rsidP="00EF6A1D">
            <w:pPr>
              <w:widowControl w:val="0"/>
              <w:suppressAutoHyphens/>
              <w:jc w:val="center"/>
              <w:rPr>
                <w:bCs/>
                <w:sz w:val="20"/>
                <w:szCs w:val="20"/>
                <w:lang w:eastAsia="ar-SA"/>
              </w:rPr>
            </w:pPr>
            <w:r w:rsidRPr="000D3DFF">
              <w:rPr>
                <w:bCs/>
                <w:sz w:val="20"/>
                <w:szCs w:val="20"/>
                <w:lang w:eastAsia="ar-SA"/>
              </w:rPr>
              <w:t xml:space="preserve">ежедневно, </w:t>
            </w:r>
          </w:p>
          <w:p w:rsidR="009138F2" w:rsidRPr="000D3DFF" w:rsidRDefault="009138F2" w:rsidP="00EF6A1D">
            <w:pPr>
              <w:widowControl w:val="0"/>
              <w:suppressAutoHyphens/>
              <w:jc w:val="center"/>
              <w:rPr>
                <w:color w:val="FF0000"/>
                <w:sz w:val="20"/>
                <w:szCs w:val="20"/>
                <w:lang w:eastAsia="en-US"/>
              </w:rPr>
            </w:pPr>
            <w:r w:rsidRPr="000D3DFF">
              <w:rPr>
                <w:bCs/>
                <w:sz w:val="20"/>
                <w:szCs w:val="20"/>
                <w:lang w:eastAsia="ar-SA"/>
              </w:rPr>
              <w:t>без перерыва</w:t>
            </w:r>
          </w:p>
        </w:tc>
        <w:tc>
          <w:tcPr>
            <w:tcW w:w="1419" w:type="dxa"/>
            <w:vAlign w:val="center"/>
          </w:tcPr>
          <w:p w:rsidR="009138F2" w:rsidRPr="000D3DFF" w:rsidRDefault="009138F2" w:rsidP="00EF6A1D">
            <w:pPr>
              <w:widowControl w:val="0"/>
              <w:suppressAutoHyphens/>
              <w:jc w:val="center"/>
              <w:rPr>
                <w:sz w:val="20"/>
                <w:szCs w:val="20"/>
                <w:shd w:val="clear" w:color="auto" w:fill="FFFFFF"/>
                <w:lang w:eastAsia="en-US"/>
              </w:rPr>
            </w:pPr>
            <w:r w:rsidRPr="000D3DFF">
              <w:rPr>
                <w:sz w:val="20"/>
                <w:szCs w:val="20"/>
                <w:shd w:val="clear" w:color="auto" w:fill="FFFFFF"/>
                <w:lang w:eastAsia="en-US"/>
              </w:rPr>
              <w:t xml:space="preserve">8 (800) </w:t>
            </w:r>
          </w:p>
          <w:p w:rsidR="009138F2" w:rsidRPr="000D3DFF" w:rsidRDefault="009138F2" w:rsidP="00EF6A1D">
            <w:pPr>
              <w:widowControl w:val="0"/>
              <w:suppressAutoHyphens/>
              <w:jc w:val="center"/>
              <w:rPr>
                <w:rFonts w:ascii="Courier New" w:hAnsi="Courier New" w:cs="Courier New"/>
                <w:sz w:val="20"/>
                <w:szCs w:val="20"/>
                <w:lang w:eastAsia="ar-SA"/>
              </w:rPr>
            </w:pPr>
            <w:r w:rsidRPr="000D3DFF">
              <w:rPr>
                <w:sz w:val="20"/>
                <w:szCs w:val="20"/>
                <w:shd w:val="clear" w:color="auto" w:fill="FFFFFF"/>
                <w:lang w:eastAsia="en-US"/>
              </w:rPr>
              <w:t>301-47-47</w:t>
            </w:r>
          </w:p>
        </w:tc>
      </w:tr>
      <w:tr w:rsidR="009138F2" w:rsidRPr="000D3DFF" w:rsidTr="00EF6A1D">
        <w:trPr>
          <w:trHeight w:hRule="exact" w:val="420"/>
          <w:jc w:val="center"/>
        </w:trPr>
        <w:tc>
          <w:tcPr>
            <w:tcW w:w="10206" w:type="dxa"/>
            <w:gridSpan w:val="5"/>
            <w:tcBorders>
              <w:top w:val="nil"/>
            </w:tcBorders>
            <w:shd w:val="clear" w:color="auto" w:fill="FFFFFF"/>
            <w:vAlign w:val="center"/>
          </w:tcPr>
          <w:p w:rsidR="009138F2" w:rsidRPr="000D3DFF" w:rsidRDefault="009138F2" w:rsidP="00EF6A1D">
            <w:pPr>
              <w:widowControl w:val="0"/>
              <w:suppressAutoHyphens/>
              <w:jc w:val="center"/>
              <w:rPr>
                <w:bCs/>
                <w:sz w:val="20"/>
                <w:szCs w:val="20"/>
                <w:lang w:eastAsia="ar-SA"/>
              </w:rPr>
            </w:pPr>
            <w:r w:rsidRPr="000D3DFF">
              <w:rPr>
                <w:b/>
                <w:bCs/>
                <w:sz w:val="20"/>
                <w:szCs w:val="20"/>
                <w:lang w:eastAsia="ar-SA"/>
              </w:rPr>
              <w:t>Предоставление услуг в г. Сосновый Бор Ленинградской области</w:t>
            </w:r>
          </w:p>
        </w:tc>
      </w:tr>
      <w:tr w:rsidR="009138F2" w:rsidRPr="000D3DFF" w:rsidTr="00EF6A1D">
        <w:trPr>
          <w:trHeight w:hRule="exact" w:val="808"/>
          <w:jc w:val="center"/>
        </w:trPr>
        <w:tc>
          <w:tcPr>
            <w:tcW w:w="709" w:type="dxa"/>
            <w:shd w:val="clear" w:color="auto" w:fill="FFFFFF"/>
            <w:vAlign w:val="center"/>
          </w:tcPr>
          <w:p w:rsidR="009138F2" w:rsidRPr="000D3DFF" w:rsidRDefault="009138F2" w:rsidP="00EF6A1D">
            <w:pPr>
              <w:widowControl w:val="0"/>
              <w:suppressAutoHyphens/>
              <w:contextualSpacing/>
              <w:jc w:val="center"/>
              <w:rPr>
                <w:bCs/>
                <w:sz w:val="20"/>
                <w:szCs w:val="20"/>
                <w:lang w:eastAsia="ar-SA"/>
              </w:rPr>
            </w:pPr>
            <w:r w:rsidRPr="000D3DFF">
              <w:rPr>
                <w:bCs/>
                <w:sz w:val="20"/>
                <w:szCs w:val="20"/>
                <w:lang w:eastAsia="ar-SA"/>
              </w:rPr>
              <w:t>16</w:t>
            </w:r>
          </w:p>
        </w:tc>
        <w:tc>
          <w:tcPr>
            <w:tcW w:w="2270" w:type="dxa"/>
            <w:shd w:val="clear" w:color="auto" w:fill="FFFFFF"/>
            <w:vAlign w:val="center"/>
          </w:tcPr>
          <w:p w:rsidR="009138F2" w:rsidRPr="000D3DFF" w:rsidRDefault="009138F2" w:rsidP="00EF6A1D">
            <w:pPr>
              <w:widowControl w:val="0"/>
              <w:suppressAutoHyphens/>
              <w:jc w:val="center"/>
              <w:rPr>
                <w:bCs/>
                <w:sz w:val="20"/>
                <w:szCs w:val="20"/>
                <w:lang w:eastAsia="ar-SA"/>
              </w:rPr>
            </w:pPr>
            <w:r w:rsidRPr="000D3DFF">
              <w:rPr>
                <w:sz w:val="20"/>
                <w:szCs w:val="20"/>
              </w:rPr>
              <w:t>Филиал ГБУ ЛО «МФЦ» «</w:t>
            </w:r>
            <w:proofErr w:type="spellStart"/>
            <w:r w:rsidRPr="000D3DFF">
              <w:rPr>
                <w:sz w:val="20"/>
                <w:szCs w:val="20"/>
              </w:rPr>
              <w:t>Сосновоборский</w:t>
            </w:r>
            <w:proofErr w:type="spellEnd"/>
            <w:r w:rsidRPr="000D3DFF">
              <w:rPr>
                <w:sz w:val="20"/>
                <w:szCs w:val="20"/>
              </w:rPr>
              <w:t>»</w:t>
            </w:r>
          </w:p>
        </w:tc>
        <w:tc>
          <w:tcPr>
            <w:tcW w:w="3683" w:type="dxa"/>
            <w:shd w:val="clear" w:color="auto" w:fill="FFFFFF"/>
            <w:vAlign w:val="center"/>
          </w:tcPr>
          <w:p w:rsidR="009138F2" w:rsidRPr="000D3DFF" w:rsidRDefault="009138F2" w:rsidP="00EF6A1D">
            <w:pPr>
              <w:widowControl w:val="0"/>
              <w:suppressAutoHyphens/>
              <w:jc w:val="center"/>
              <w:rPr>
                <w:sz w:val="20"/>
                <w:szCs w:val="20"/>
              </w:rPr>
            </w:pPr>
            <w:r w:rsidRPr="000D3DFF">
              <w:rPr>
                <w:sz w:val="20"/>
                <w:szCs w:val="20"/>
              </w:rPr>
              <w:t xml:space="preserve">188540, Россия, Ленинградская область, </w:t>
            </w:r>
          </w:p>
          <w:p w:rsidR="009138F2" w:rsidRPr="000D3DFF" w:rsidRDefault="009138F2" w:rsidP="00EF6A1D">
            <w:pPr>
              <w:widowControl w:val="0"/>
              <w:suppressAutoHyphens/>
              <w:jc w:val="center"/>
              <w:rPr>
                <w:bCs/>
                <w:sz w:val="20"/>
                <w:szCs w:val="20"/>
                <w:lang w:eastAsia="ar-SA"/>
              </w:rPr>
            </w:pPr>
            <w:r w:rsidRPr="000D3DFF">
              <w:rPr>
                <w:sz w:val="20"/>
                <w:szCs w:val="20"/>
              </w:rPr>
              <w:t>г. Сосновый Бор, ул. Мира, д.1</w:t>
            </w:r>
          </w:p>
        </w:tc>
        <w:tc>
          <w:tcPr>
            <w:tcW w:w="2125" w:type="dxa"/>
            <w:shd w:val="clear" w:color="auto" w:fill="FFFFFF"/>
            <w:vAlign w:val="center"/>
          </w:tcPr>
          <w:p w:rsidR="009138F2" w:rsidRPr="000D3DFF" w:rsidRDefault="009138F2" w:rsidP="00EF6A1D">
            <w:pPr>
              <w:widowControl w:val="0"/>
              <w:suppressAutoHyphens/>
              <w:jc w:val="center"/>
              <w:rPr>
                <w:bCs/>
                <w:sz w:val="20"/>
                <w:szCs w:val="20"/>
                <w:lang w:eastAsia="ar-SA"/>
              </w:rPr>
            </w:pPr>
            <w:r w:rsidRPr="000D3DFF">
              <w:rPr>
                <w:bCs/>
                <w:sz w:val="20"/>
                <w:szCs w:val="20"/>
                <w:lang w:eastAsia="ar-SA"/>
              </w:rPr>
              <w:t>С 9.00 до 21.00</w:t>
            </w:r>
          </w:p>
          <w:p w:rsidR="009138F2" w:rsidRPr="000D3DFF" w:rsidRDefault="009138F2" w:rsidP="00EF6A1D">
            <w:pPr>
              <w:widowControl w:val="0"/>
              <w:suppressAutoHyphens/>
              <w:jc w:val="center"/>
              <w:rPr>
                <w:bCs/>
                <w:sz w:val="20"/>
                <w:szCs w:val="20"/>
                <w:lang w:eastAsia="ar-SA"/>
              </w:rPr>
            </w:pPr>
            <w:r w:rsidRPr="000D3DFF">
              <w:rPr>
                <w:bCs/>
                <w:sz w:val="20"/>
                <w:szCs w:val="20"/>
                <w:lang w:eastAsia="ar-SA"/>
              </w:rPr>
              <w:t xml:space="preserve">ежедневно, </w:t>
            </w:r>
          </w:p>
          <w:p w:rsidR="009138F2" w:rsidRPr="000D3DFF" w:rsidRDefault="009138F2" w:rsidP="00EF6A1D">
            <w:pPr>
              <w:widowControl w:val="0"/>
              <w:suppressAutoHyphens/>
              <w:jc w:val="center"/>
              <w:rPr>
                <w:sz w:val="20"/>
                <w:szCs w:val="20"/>
                <w:u w:val="single"/>
                <w:lang w:eastAsia="en-US"/>
              </w:rPr>
            </w:pPr>
            <w:r w:rsidRPr="000D3DFF">
              <w:rPr>
                <w:bCs/>
                <w:sz w:val="20"/>
                <w:szCs w:val="20"/>
                <w:lang w:eastAsia="ar-SA"/>
              </w:rPr>
              <w:t>без перерыва</w:t>
            </w:r>
          </w:p>
        </w:tc>
        <w:tc>
          <w:tcPr>
            <w:tcW w:w="1419" w:type="dxa"/>
            <w:vAlign w:val="center"/>
          </w:tcPr>
          <w:p w:rsidR="009138F2" w:rsidRPr="000D3DFF" w:rsidRDefault="009138F2" w:rsidP="00EF6A1D">
            <w:pPr>
              <w:widowControl w:val="0"/>
              <w:suppressAutoHyphens/>
              <w:jc w:val="center"/>
              <w:rPr>
                <w:sz w:val="20"/>
                <w:szCs w:val="20"/>
                <w:shd w:val="clear" w:color="auto" w:fill="FFFFFF"/>
                <w:lang w:eastAsia="en-US"/>
              </w:rPr>
            </w:pPr>
            <w:r w:rsidRPr="000D3DFF">
              <w:rPr>
                <w:sz w:val="20"/>
                <w:szCs w:val="20"/>
                <w:shd w:val="clear" w:color="auto" w:fill="FFFFFF"/>
                <w:lang w:eastAsia="en-US"/>
              </w:rPr>
              <w:t xml:space="preserve">8 (800) </w:t>
            </w:r>
          </w:p>
          <w:p w:rsidR="009138F2" w:rsidRPr="000D3DFF" w:rsidRDefault="009138F2" w:rsidP="00EF6A1D">
            <w:pPr>
              <w:widowControl w:val="0"/>
              <w:suppressAutoHyphens/>
              <w:jc w:val="center"/>
              <w:rPr>
                <w:rFonts w:ascii="Courier New" w:hAnsi="Courier New" w:cs="Courier New"/>
                <w:sz w:val="20"/>
                <w:szCs w:val="20"/>
                <w:lang w:eastAsia="ar-SA"/>
              </w:rPr>
            </w:pPr>
            <w:r w:rsidRPr="000D3DFF">
              <w:rPr>
                <w:sz w:val="20"/>
                <w:szCs w:val="20"/>
                <w:shd w:val="clear" w:color="auto" w:fill="FFFFFF"/>
                <w:lang w:eastAsia="en-US"/>
              </w:rPr>
              <w:t>301-47-47</w:t>
            </w:r>
          </w:p>
        </w:tc>
      </w:tr>
      <w:tr w:rsidR="009138F2" w:rsidRPr="000D3DFF" w:rsidTr="00EF6A1D">
        <w:trPr>
          <w:trHeight w:hRule="exact" w:val="273"/>
          <w:jc w:val="center"/>
        </w:trPr>
        <w:tc>
          <w:tcPr>
            <w:tcW w:w="10206" w:type="dxa"/>
            <w:gridSpan w:val="5"/>
            <w:shd w:val="clear" w:color="auto" w:fill="FFFFFF"/>
            <w:vAlign w:val="center"/>
          </w:tcPr>
          <w:p w:rsidR="009138F2" w:rsidRPr="000D3DFF" w:rsidRDefault="009138F2" w:rsidP="00EF6A1D">
            <w:pPr>
              <w:widowControl w:val="0"/>
              <w:suppressAutoHyphens/>
              <w:jc w:val="center"/>
              <w:rPr>
                <w:b/>
                <w:sz w:val="20"/>
                <w:szCs w:val="20"/>
                <w:shd w:val="clear" w:color="auto" w:fill="FFFFFF"/>
                <w:lang w:eastAsia="en-US"/>
              </w:rPr>
            </w:pPr>
            <w:r w:rsidRPr="000D3DFF">
              <w:rPr>
                <w:b/>
                <w:bCs/>
                <w:sz w:val="20"/>
                <w:szCs w:val="20"/>
                <w:shd w:val="clear" w:color="auto" w:fill="FFFFFF"/>
                <w:lang w:eastAsia="en-US"/>
              </w:rPr>
              <w:t xml:space="preserve">Предоставление услуг в </w:t>
            </w:r>
            <w:r w:rsidRPr="000D3DFF">
              <w:rPr>
                <w:b/>
                <w:sz w:val="20"/>
                <w:szCs w:val="20"/>
                <w:shd w:val="clear" w:color="auto" w:fill="FFFFFF"/>
                <w:lang w:eastAsia="en-US"/>
              </w:rPr>
              <w:t xml:space="preserve">Тихвинском районе </w:t>
            </w:r>
            <w:r w:rsidRPr="000D3DFF">
              <w:rPr>
                <w:b/>
                <w:bCs/>
                <w:sz w:val="20"/>
                <w:szCs w:val="20"/>
                <w:lang w:eastAsia="ar-SA"/>
              </w:rPr>
              <w:t>Ленинградской области</w:t>
            </w:r>
          </w:p>
        </w:tc>
      </w:tr>
      <w:tr w:rsidR="009138F2" w:rsidRPr="000D3DFF" w:rsidTr="00EF6A1D">
        <w:trPr>
          <w:trHeight w:hRule="exact" w:val="720"/>
          <w:jc w:val="center"/>
        </w:trPr>
        <w:tc>
          <w:tcPr>
            <w:tcW w:w="709" w:type="dxa"/>
            <w:shd w:val="clear" w:color="auto" w:fill="FFFFFF"/>
            <w:vAlign w:val="center"/>
          </w:tcPr>
          <w:p w:rsidR="009138F2" w:rsidRPr="000D3DFF" w:rsidRDefault="009138F2" w:rsidP="00EF6A1D">
            <w:pPr>
              <w:widowControl w:val="0"/>
              <w:suppressAutoHyphens/>
              <w:contextualSpacing/>
              <w:jc w:val="center"/>
              <w:rPr>
                <w:bCs/>
                <w:sz w:val="20"/>
                <w:szCs w:val="20"/>
                <w:lang w:eastAsia="ar-SA"/>
              </w:rPr>
            </w:pPr>
            <w:r w:rsidRPr="000D3DFF">
              <w:rPr>
                <w:bCs/>
                <w:sz w:val="20"/>
                <w:szCs w:val="20"/>
                <w:lang w:eastAsia="ar-SA"/>
              </w:rPr>
              <w:t>17</w:t>
            </w:r>
          </w:p>
        </w:tc>
        <w:tc>
          <w:tcPr>
            <w:tcW w:w="2270" w:type="dxa"/>
            <w:shd w:val="clear" w:color="auto" w:fill="FFFFFF"/>
            <w:vAlign w:val="center"/>
          </w:tcPr>
          <w:p w:rsidR="009138F2" w:rsidRPr="000D3DFF" w:rsidRDefault="009138F2" w:rsidP="00EF6A1D">
            <w:pPr>
              <w:widowControl w:val="0"/>
              <w:suppressAutoHyphens/>
              <w:jc w:val="center"/>
              <w:rPr>
                <w:bCs/>
                <w:sz w:val="20"/>
                <w:szCs w:val="20"/>
                <w:lang w:eastAsia="ar-SA"/>
              </w:rPr>
            </w:pPr>
            <w:r w:rsidRPr="000D3DFF">
              <w:rPr>
                <w:bCs/>
                <w:sz w:val="20"/>
                <w:szCs w:val="20"/>
                <w:lang w:eastAsia="ar-SA"/>
              </w:rPr>
              <w:t>Филиал ГБУ ЛО «МФЦ»</w:t>
            </w:r>
          </w:p>
          <w:p w:rsidR="009138F2" w:rsidRPr="000D3DFF" w:rsidRDefault="009138F2" w:rsidP="00EF6A1D">
            <w:pPr>
              <w:widowControl w:val="0"/>
              <w:suppressAutoHyphens/>
              <w:jc w:val="center"/>
              <w:rPr>
                <w:bCs/>
                <w:sz w:val="20"/>
                <w:szCs w:val="20"/>
                <w:lang w:eastAsia="ar-SA"/>
              </w:rPr>
            </w:pPr>
            <w:r w:rsidRPr="000D3DFF">
              <w:rPr>
                <w:bCs/>
                <w:sz w:val="20"/>
                <w:szCs w:val="20"/>
                <w:lang w:eastAsia="ar-SA"/>
              </w:rPr>
              <w:t>«Тихвинский»</w:t>
            </w:r>
          </w:p>
          <w:p w:rsidR="009138F2" w:rsidRPr="000D3DFF" w:rsidRDefault="009138F2" w:rsidP="00EF6A1D">
            <w:pPr>
              <w:widowControl w:val="0"/>
              <w:suppressAutoHyphens/>
              <w:jc w:val="center"/>
              <w:rPr>
                <w:bCs/>
                <w:sz w:val="20"/>
                <w:szCs w:val="20"/>
                <w:lang w:eastAsia="ar-SA"/>
              </w:rPr>
            </w:pPr>
          </w:p>
        </w:tc>
        <w:tc>
          <w:tcPr>
            <w:tcW w:w="3683" w:type="dxa"/>
            <w:shd w:val="clear" w:color="auto" w:fill="FFFFFF"/>
            <w:vAlign w:val="center"/>
          </w:tcPr>
          <w:p w:rsidR="009138F2" w:rsidRPr="000D3DFF" w:rsidRDefault="009138F2" w:rsidP="00EF6A1D">
            <w:pPr>
              <w:widowControl w:val="0"/>
              <w:suppressAutoHyphens/>
              <w:jc w:val="center"/>
              <w:rPr>
                <w:bCs/>
                <w:sz w:val="20"/>
                <w:szCs w:val="20"/>
                <w:lang w:eastAsia="ar-SA"/>
              </w:rPr>
            </w:pPr>
            <w:r w:rsidRPr="000D3DFF">
              <w:rPr>
                <w:bCs/>
                <w:sz w:val="20"/>
                <w:szCs w:val="20"/>
                <w:lang w:eastAsia="ar-SA"/>
              </w:rPr>
              <w:t xml:space="preserve">187553, Россия, Ленинградская область, Тихвинский район,  </w:t>
            </w:r>
          </w:p>
          <w:p w:rsidR="009138F2" w:rsidRPr="000D3DFF" w:rsidRDefault="009138F2" w:rsidP="00EF6A1D">
            <w:pPr>
              <w:widowControl w:val="0"/>
              <w:suppressAutoHyphens/>
              <w:jc w:val="center"/>
              <w:rPr>
                <w:bCs/>
                <w:sz w:val="20"/>
                <w:szCs w:val="20"/>
                <w:lang w:eastAsia="ar-SA"/>
              </w:rPr>
            </w:pPr>
            <w:r w:rsidRPr="000D3DFF">
              <w:rPr>
                <w:bCs/>
                <w:sz w:val="20"/>
                <w:szCs w:val="20"/>
                <w:lang w:eastAsia="ar-SA"/>
              </w:rPr>
              <w:t>г. Тихвин, 1-й микрорайон, д.2</w:t>
            </w:r>
          </w:p>
          <w:p w:rsidR="009138F2" w:rsidRPr="000D3DFF" w:rsidRDefault="009138F2" w:rsidP="00EF6A1D">
            <w:pPr>
              <w:widowControl w:val="0"/>
              <w:suppressAutoHyphens/>
              <w:jc w:val="center"/>
              <w:rPr>
                <w:bCs/>
                <w:sz w:val="20"/>
                <w:szCs w:val="20"/>
                <w:lang w:eastAsia="ar-SA"/>
              </w:rPr>
            </w:pPr>
          </w:p>
        </w:tc>
        <w:tc>
          <w:tcPr>
            <w:tcW w:w="2125" w:type="dxa"/>
            <w:shd w:val="clear" w:color="auto" w:fill="FFFFFF"/>
            <w:vAlign w:val="center"/>
          </w:tcPr>
          <w:p w:rsidR="009138F2" w:rsidRPr="000D3DFF" w:rsidRDefault="009138F2" w:rsidP="00EF6A1D">
            <w:pPr>
              <w:widowControl w:val="0"/>
              <w:suppressAutoHyphens/>
              <w:jc w:val="center"/>
              <w:rPr>
                <w:bCs/>
                <w:sz w:val="20"/>
                <w:szCs w:val="20"/>
                <w:lang w:eastAsia="ar-SA"/>
              </w:rPr>
            </w:pPr>
            <w:r w:rsidRPr="000D3DFF">
              <w:rPr>
                <w:bCs/>
                <w:sz w:val="20"/>
                <w:szCs w:val="20"/>
                <w:lang w:eastAsia="ar-SA"/>
              </w:rPr>
              <w:t>С 9.00 до 21.00</w:t>
            </w:r>
          </w:p>
          <w:p w:rsidR="009138F2" w:rsidRPr="000D3DFF" w:rsidRDefault="009138F2" w:rsidP="00EF6A1D">
            <w:pPr>
              <w:widowControl w:val="0"/>
              <w:suppressAutoHyphens/>
              <w:jc w:val="center"/>
              <w:rPr>
                <w:bCs/>
                <w:sz w:val="20"/>
                <w:szCs w:val="20"/>
                <w:lang w:eastAsia="ar-SA"/>
              </w:rPr>
            </w:pPr>
            <w:r w:rsidRPr="000D3DFF">
              <w:rPr>
                <w:bCs/>
                <w:sz w:val="20"/>
                <w:szCs w:val="20"/>
                <w:lang w:eastAsia="ar-SA"/>
              </w:rPr>
              <w:t xml:space="preserve">ежедневно, </w:t>
            </w:r>
          </w:p>
          <w:p w:rsidR="009138F2" w:rsidRPr="000D3DFF" w:rsidRDefault="009138F2" w:rsidP="00EF6A1D">
            <w:pPr>
              <w:widowControl w:val="0"/>
              <w:suppressAutoHyphens/>
              <w:jc w:val="center"/>
              <w:rPr>
                <w:sz w:val="20"/>
                <w:szCs w:val="20"/>
                <w:lang w:eastAsia="ar-SA"/>
              </w:rPr>
            </w:pPr>
            <w:r w:rsidRPr="000D3DFF">
              <w:rPr>
                <w:bCs/>
                <w:sz w:val="20"/>
                <w:szCs w:val="20"/>
                <w:lang w:eastAsia="ar-SA"/>
              </w:rPr>
              <w:t>без перерыва</w:t>
            </w:r>
          </w:p>
        </w:tc>
        <w:tc>
          <w:tcPr>
            <w:tcW w:w="1419" w:type="dxa"/>
            <w:vAlign w:val="center"/>
          </w:tcPr>
          <w:p w:rsidR="009138F2" w:rsidRPr="000D3DFF" w:rsidRDefault="009138F2" w:rsidP="00EF6A1D">
            <w:pPr>
              <w:widowControl w:val="0"/>
              <w:suppressAutoHyphens/>
              <w:jc w:val="center"/>
              <w:rPr>
                <w:sz w:val="20"/>
                <w:szCs w:val="20"/>
                <w:shd w:val="clear" w:color="auto" w:fill="FFFFFF"/>
                <w:lang w:eastAsia="en-US"/>
              </w:rPr>
            </w:pPr>
            <w:r w:rsidRPr="000D3DFF">
              <w:rPr>
                <w:sz w:val="20"/>
                <w:szCs w:val="20"/>
                <w:shd w:val="clear" w:color="auto" w:fill="FFFFFF"/>
                <w:lang w:eastAsia="en-US"/>
              </w:rPr>
              <w:t xml:space="preserve">8 (800) </w:t>
            </w:r>
          </w:p>
          <w:p w:rsidR="009138F2" w:rsidRPr="000D3DFF" w:rsidRDefault="009138F2" w:rsidP="00EF6A1D">
            <w:pPr>
              <w:widowControl w:val="0"/>
              <w:suppressAutoHyphens/>
              <w:jc w:val="center"/>
              <w:rPr>
                <w:rFonts w:ascii="Courier New" w:hAnsi="Courier New" w:cs="Courier New"/>
                <w:sz w:val="20"/>
                <w:szCs w:val="20"/>
                <w:lang w:eastAsia="ar-SA"/>
              </w:rPr>
            </w:pPr>
            <w:r w:rsidRPr="000D3DFF">
              <w:rPr>
                <w:sz w:val="20"/>
                <w:szCs w:val="20"/>
                <w:shd w:val="clear" w:color="auto" w:fill="FFFFFF"/>
                <w:lang w:eastAsia="en-US"/>
              </w:rPr>
              <w:t>301-47-47</w:t>
            </w:r>
          </w:p>
        </w:tc>
      </w:tr>
      <w:tr w:rsidR="009138F2" w:rsidRPr="000D3DFF" w:rsidTr="00EF6A1D">
        <w:trPr>
          <w:trHeight w:hRule="exact" w:val="292"/>
          <w:jc w:val="center"/>
        </w:trPr>
        <w:tc>
          <w:tcPr>
            <w:tcW w:w="10206" w:type="dxa"/>
            <w:gridSpan w:val="5"/>
            <w:shd w:val="clear" w:color="auto" w:fill="FFFFFF"/>
            <w:vAlign w:val="center"/>
          </w:tcPr>
          <w:p w:rsidR="009138F2" w:rsidRPr="000D3DFF" w:rsidRDefault="009138F2" w:rsidP="00EF6A1D">
            <w:pPr>
              <w:widowControl w:val="0"/>
              <w:suppressAutoHyphens/>
              <w:jc w:val="center"/>
              <w:rPr>
                <w:b/>
                <w:sz w:val="20"/>
                <w:szCs w:val="20"/>
                <w:shd w:val="clear" w:color="auto" w:fill="FFFFFF"/>
                <w:lang w:eastAsia="en-US"/>
              </w:rPr>
            </w:pPr>
            <w:r w:rsidRPr="000D3DFF">
              <w:rPr>
                <w:b/>
                <w:bCs/>
                <w:sz w:val="20"/>
                <w:szCs w:val="20"/>
                <w:shd w:val="clear" w:color="auto" w:fill="FFFFFF"/>
                <w:lang w:eastAsia="en-US"/>
              </w:rPr>
              <w:t xml:space="preserve">Предоставление услуг в </w:t>
            </w:r>
            <w:proofErr w:type="spellStart"/>
            <w:r w:rsidRPr="000D3DFF">
              <w:rPr>
                <w:b/>
                <w:sz w:val="20"/>
                <w:szCs w:val="20"/>
                <w:shd w:val="clear" w:color="auto" w:fill="FFFFFF"/>
                <w:lang w:eastAsia="en-US"/>
              </w:rPr>
              <w:t>Тосненском</w:t>
            </w:r>
            <w:proofErr w:type="spellEnd"/>
            <w:r w:rsidRPr="000D3DFF">
              <w:rPr>
                <w:b/>
                <w:sz w:val="20"/>
                <w:szCs w:val="20"/>
                <w:shd w:val="clear" w:color="auto" w:fill="FFFFFF"/>
                <w:lang w:eastAsia="en-US"/>
              </w:rPr>
              <w:t xml:space="preserve"> районе </w:t>
            </w:r>
            <w:r w:rsidRPr="000D3DFF">
              <w:rPr>
                <w:b/>
                <w:bCs/>
                <w:sz w:val="20"/>
                <w:szCs w:val="20"/>
                <w:lang w:eastAsia="ar-SA"/>
              </w:rPr>
              <w:t>Ленинградской области</w:t>
            </w:r>
          </w:p>
        </w:tc>
      </w:tr>
      <w:tr w:rsidR="009138F2" w:rsidRPr="000D3DFF" w:rsidTr="00EF6A1D">
        <w:trPr>
          <w:trHeight w:hRule="exact" w:val="694"/>
          <w:jc w:val="center"/>
        </w:trPr>
        <w:tc>
          <w:tcPr>
            <w:tcW w:w="709" w:type="dxa"/>
            <w:vAlign w:val="center"/>
          </w:tcPr>
          <w:p w:rsidR="009138F2" w:rsidRPr="000D3DFF" w:rsidRDefault="009138F2" w:rsidP="00EF6A1D">
            <w:pPr>
              <w:suppressAutoHyphens/>
              <w:contextualSpacing/>
              <w:jc w:val="center"/>
              <w:rPr>
                <w:sz w:val="20"/>
                <w:szCs w:val="20"/>
              </w:rPr>
            </w:pPr>
            <w:r w:rsidRPr="000D3DFF">
              <w:rPr>
                <w:sz w:val="20"/>
                <w:szCs w:val="20"/>
              </w:rPr>
              <w:t>18</w:t>
            </w:r>
          </w:p>
        </w:tc>
        <w:tc>
          <w:tcPr>
            <w:tcW w:w="2270" w:type="dxa"/>
            <w:vAlign w:val="center"/>
          </w:tcPr>
          <w:p w:rsidR="009138F2" w:rsidRPr="000D3DFF" w:rsidRDefault="009138F2" w:rsidP="00EF6A1D">
            <w:pPr>
              <w:widowControl w:val="0"/>
              <w:suppressAutoHyphens/>
              <w:jc w:val="center"/>
              <w:rPr>
                <w:bCs/>
                <w:sz w:val="20"/>
                <w:szCs w:val="20"/>
                <w:lang w:eastAsia="ar-SA"/>
              </w:rPr>
            </w:pPr>
            <w:r w:rsidRPr="000D3DFF">
              <w:rPr>
                <w:bCs/>
                <w:sz w:val="20"/>
                <w:szCs w:val="20"/>
                <w:lang w:eastAsia="ar-SA"/>
              </w:rPr>
              <w:t>Филиал ГБУ ЛО «МФЦ» «</w:t>
            </w:r>
            <w:proofErr w:type="spellStart"/>
            <w:r w:rsidRPr="000D3DFF">
              <w:rPr>
                <w:bCs/>
                <w:sz w:val="20"/>
                <w:szCs w:val="20"/>
                <w:lang w:eastAsia="ar-SA"/>
              </w:rPr>
              <w:t>Тосненский</w:t>
            </w:r>
            <w:proofErr w:type="spellEnd"/>
            <w:r w:rsidRPr="000D3DFF">
              <w:rPr>
                <w:bCs/>
                <w:sz w:val="20"/>
                <w:szCs w:val="20"/>
                <w:lang w:eastAsia="ar-SA"/>
              </w:rPr>
              <w:t>»</w:t>
            </w:r>
          </w:p>
        </w:tc>
        <w:tc>
          <w:tcPr>
            <w:tcW w:w="3683" w:type="dxa"/>
            <w:vAlign w:val="center"/>
          </w:tcPr>
          <w:p w:rsidR="009138F2" w:rsidRPr="000D3DFF" w:rsidRDefault="009138F2" w:rsidP="00EF6A1D">
            <w:pPr>
              <w:widowControl w:val="0"/>
              <w:suppressAutoHyphens/>
              <w:jc w:val="center"/>
              <w:rPr>
                <w:bCs/>
                <w:sz w:val="20"/>
                <w:szCs w:val="20"/>
                <w:lang w:eastAsia="ar-SA"/>
              </w:rPr>
            </w:pPr>
            <w:r w:rsidRPr="000D3DFF">
              <w:rPr>
                <w:bCs/>
                <w:sz w:val="20"/>
                <w:szCs w:val="20"/>
                <w:lang w:eastAsia="ar-SA"/>
              </w:rPr>
              <w:t xml:space="preserve">187000, Россия, Ленинградская область, </w:t>
            </w:r>
            <w:proofErr w:type="spellStart"/>
            <w:r w:rsidRPr="000D3DFF">
              <w:rPr>
                <w:bCs/>
                <w:sz w:val="20"/>
                <w:szCs w:val="20"/>
                <w:lang w:eastAsia="ar-SA"/>
              </w:rPr>
              <w:t>Тосненский</w:t>
            </w:r>
            <w:proofErr w:type="spellEnd"/>
            <w:r w:rsidRPr="000D3DFF">
              <w:rPr>
                <w:bCs/>
                <w:sz w:val="20"/>
                <w:szCs w:val="20"/>
                <w:lang w:eastAsia="ar-SA"/>
              </w:rPr>
              <w:t xml:space="preserve"> район,</w:t>
            </w:r>
          </w:p>
          <w:p w:rsidR="009138F2" w:rsidRPr="000D3DFF" w:rsidRDefault="009138F2" w:rsidP="00EF6A1D">
            <w:pPr>
              <w:widowControl w:val="0"/>
              <w:suppressAutoHyphens/>
              <w:jc w:val="center"/>
              <w:rPr>
                <w:bCs/>
                <w:sz w:val="20"/>
                <w:szCs w:val="20"/>
                <w:lang w:eastAsia="ar-SA"/>
              </w:rPr>
            </w:pPr>
            <w:r w:rsidRPr="000D3DFF">
              <w:rPr>
                <w:bCs/>
                <w:sz w:val="20"/>
                <w:szCs w:val="20"/>
                <w:lang w:eastAsia="ar-SA"/>
              </w:rPr>
              <w:t xml:space="preserve">г. Тосно, ул. </w:t>
            </w:r>
            <w:proofErr w:type="gramStart"/>
            <w:r w:rsidRPr="000D3DFF">
              <w:rPr>
                <w:bCs/>
                <w:sz w:val="20"/>
                <w:szCs w:val="20"/>
                <w:lang w:eastAsia="ar-SA"/>
              </w:rPr>
              <w:t>Советская</w:t>
            </w:r>
            <w:proofErr w:type="gramEnd"/>
            <w:r w:rsidRPr="000D3DFF">
              <w:rPr>
                <w:bCs/>
                <w:sz w:val="20"/>
                <w:szCs w:val="20"/>
                <w:lang w:eastAsia="ar-SA"/>
              </w:rPr>
              <w:t>, д. 9В</w:t>
            </w:r>
          </w:p>
        </w:tc>
        <w:tc>
          <w:tcPr>
            <w:tcW w:w="2125" w:type="dxa"/>
            <w:shd w:val="clear" w:color="auto" w:fill="FFFFFF"/>
            <w:vAlign w:val="center"/>
          </w:tcPr>
          <w:p w:rsidR="009138F2" w:rsidRPr="000D3DFF" w:rsidRDefault="009138F2" w:rsidP="00EF6A1D">
            <w:pPr>
              <w:widowControl w:val="0"/>
              <w:suppressAutoHyphens/>
              <w:jc w:val="center"/>
              <w:rPr>
                <w:bCs/>
                <w:sz w:val="20"/>
                <w:szCs w:val="20"/>
                <w:lang w:eastAsia="ar-SA"/>
              </w:rPr>
            </w:pPr>
            <w:r w:rsidRPr="000D3DFF">
              <w:rPr>
                <w:bCs/>
                <w:sz w:val="20"/>
                <w:szCs w:val="20"/>
                <w:lang w:eastAsia="ar-SA"/>
              </w:rPr>
              <w:t>С 9.00 до 21.00</w:t>
            </w:r>
          </w:p>
          <w:p w:rsidR="009138F2" w:rsidRPr="000D3DFF" w:rsidRDefault="009138F2" w:rsidP="00EF6A1D">
            <w:pPr>
              <w:widowControl w:val="0"/>
              <w:suppressAutoHyphens/>
              <w:jc w:val="center"/>
              <w:rPr>
                <w:bCs/>
                <w:sz w:val="20"/>
                <w:szCs w:val="20"/>
                <w:lang w:eastAsia="ar-SA"/>
              </w:rPr>
            </w:pPr>
            <w:r w:rsidRPr="000D3DFF">
              <w:rPr>
                <w:bCs/>
                <w:sz w:val="20"/>
                <w:szCs w:val="20"/>
                <w:lang w:eastAsia="ar-SA"/>
              </w:rPr>
              <w:t xml:space="preserve">ежедневно, </w:t>
            </w:r>
          </w:p>
          <w:p w:rsidR="009138F2" w:rsidRPr="000D3DFF" w:rsidRDefault="009138F2" w:rsidP="00EF6A1D">
            <w:pPr>
              <w:widowControl w:val="0"/>
              <w:suppressAutoHyphens/>
              <w:jc w:val="center"/>
              <w:rPr>
                <w:sz w:val="20"/>
                <w:szCs w:val="20"/>
                <w:u w:val="single"/>
                <w:lang w:eastAsia="ar-SA"/>
              </w:rPr>
            </w:pPr>
            <w:r w:rsidRPr="000D3DFF">
              <w:rPr>
                <w:bCs/>
                <w:sz w:val="20"/>
                <w:szCs w:val="20"/>
                <w:lang w:eastAsia="ar-SA"/>
              </w:rPr>
              <w:t>без перерыва</w:t>
            </w:r>
          </w:p>
        </w:tc>
        <w:tc>
          <w:tcPr>
            <w:tcW w:w="1419" w:type="dxa"/>
            <w:vAlign w:val="center"/>
          </w:tcPr>
          <w:p w:rsidR="009138F2" w:rsidRPr="000D3DFF" w:rsidRDefault="009138F2" w:rsidP="00EF6A1D">
            <w:pPr>
              <w:widowControl w:val="0"/>
              <w:suppressAutoHyphens/>
              <w:jc w:val="center"/>
              <w:rPr>
                <w:sz w:val="20"/>
                <w:szCs w:val="20"/>
                <w:shd w:val="clear" w:color="auto" w:fill="FFFFFF"/>
                <w:lang w:eastAsia="en-US"/>
              </w:rPr>
            </w:pPr>
            <w:r w:rsidRPr="000D3DFF">
              <w:rPr>
                <w:sz w:val="20"/>
                <w:szCs w:val="20"/>
                <w:shd w:val="clear" w:color="auto" w:fill="FFFFFF"/>
                <w:lang w:eastAsia="en-US"/>
              </w:rPr>
              <w:t xml:space="preserve">8 (800) </w:t>
            </w:r>
          </w:p>
          <w:p w:rsidR="009138F2" w:rsidRPr="000D3DFF" w:rsidRDefault="009138F2" w:rsidP="00EF6A1D">
            <w:pPr>
              <w:widowControl w:val="0"/>
              <w:suppressAutoHyphens/>
              <w:jc w:val="center"/>
              <w:rPr>
                <w:rFonts w:ascii="Courier New" w:hAnsi="Courier New" w:cs="Courier New"/>
                <w:sz w:val="20"/>
                <w:szCs w:val="20"/>
                <w:lang w:eastAsia="ar-SA"/>
              </w:rPr>
            </w:pPr>
            <w:r w:rsidRPr="000D3DFF">
              <w:rPr>
                <w:sz w:val="20"/>
                <w:szCs w:val="20"/>
                <w:shd w:val="clear" w:color="auto" w:fill="FFFFFF"/>
                <w:lang w:eastAsia="en-US"/>
              </w:rPr>
              <w:t>301-47-47</w:t>
            </w:r>
          </w:p>
        </w:tc>
      </w:tr>
      <w:tr w:rsidR="009138F2" w:rsidRPr="000D3DFF" w:rsidTr="00EF6A1D">
        <w:trPr>
          <w:trHeight w:hRule="exact" w:val="306"/>
          <w:jc w:val="center"/>
        </w:trPr>
        <w:tc>
          <w:tcPr>
            <w:tcW w:w="10206" w:type="dxa"/>
            <w:gridSpan w:val="5"/>
            <w:vAlign w:val="center"/>
          </w:tcPr>
          <w:p w:rsidR="009138F2" w:rsidRPr="000D3DFF" w:rsidRDefault="009138F2" w:rsidP="00EF6A1D">
            <w:pPr>
              <w:widowControl w:val="0"/>
              <w:suppressAutoHyphens/>
              <w:jc w:val="center"/>
              <w:rPr>
                <w:b/>
                <w:sz w:val="20"/>
                <w:szCs w:val="20"/>
                <w:lang w:eastAsia="ar-SA"/>
              </w:rPr>
            </w:pPr>
            <w:r w:rsidRPr="000D3DFF">
              <w:rPr>
                <w:b/>
                <w:sz w:val="20"/>
                <w:szCs w:val="20"/>
                <w:lang w:eastAsia="ar-SA"/>
              </w:rPr>
              <w:t>Уполномоченный МФЦ на территории Ленинградской области</w:t>
            </w:r>
          </w:p>
        </w:tc>
      </w:tr>
      <w:tr w:rsidR="009138F2" w:rsidRPr="000D3DFF" w:rsidTr="00EF6A1D">
        <w:trPr>
          <w:trHeight w:hRule="exact" w:val="2329"/>
          <w:jc w:val="center"/>
        </w:trPr>
        <w:tc>
          <w:tcPr>
            <w:tcW w:w="709" w:type="dxa"/>
            <w:vAlign w:val="center"/>
          </w:tcPr>
          <w:p w:rsidR="009138F2" w:rsidRPr="000D3DFF" w:rsidRDefault="009138F2" w:rsidP="00EF6A1D">
            <w:pPr>
              <w:suppressAutoHyphens/>
              <w:ind w:left="-10"/>
              <w:contextualSpacing/>
              <w:jc w:val="center"/>
              <w:rPr>
                <w:sz w:val="20"/>
                <w:szCs w:val="20"/>
              </w:rPr>
            </w:pPr>
            <w:r w:rsidRPr="000D3DFF">
              <w:rPr>
                <w:sz w:val="20"/>
                <w:szCs w:val="20"/>
              </w:rPr>
              <w:t>19</w:t>
            </w:r>
          </w:p>
        </w:tc>
        <w:tc>
          <w:tcPr>
            <w:tcW w:w="2270" w:type="dxa"/>
            <w:vAlign w:val="center"/>
          </w:tcPr>
          <w:p w:rsidR="009138F2" w:rsidRPr="000D3DFF" w:rsidRDefault="009138F2" w:rsidP="00EF6A1D">
            <w:pPr>
              <w:widowControl w:val="0"/>
              <w:suppressAutoHyphens/>
              <w:autoSpaceDN w:val="0"/>
              <w:jc w:val="center"/>
              <w:rPr>
                <w:color w:val="000000"/>
                <w:sz w:val="20"/>
                <w:szCs w:val="20"/>
                <w:lang w:eastAsia="ar-SA"/>
              </w:rPr>
            </w:pPr>
            <w:r w:rsidRPr="000D3DFF">
              <w:rPr>
                <w:color w:val="000000"/>
                <w:sz w:val="20"/>
                <w:szCs w:val="20"/>
                <w:lang w:eastAsia="ar-SA"/>
              </w:rPr>
              <w:t>ГБУ ЛО «МФЦ»</w:t>
            </w:r>
          </w:p>
          <w:p w:rsidR="009138F2" w:rsidRPr="000D3DFF" w:rsidRDefault="009138F2" w:rsidP="00EF6A1D">
            <w:pPr>
              <w:widowControl w:val="0"/>
              <w:suppressAutoHyphens/>
              <w:autoSpaceDN w:val="0"/>
              <w:jc w:val="center"/>
              <w:rPr>
                <w:color w:val="000000"/>
                <w:sz w:val="20"/>
                <w:szCs w:val="20"/>
                <w:lang w:eastAsia="ar-SA"/>
              </w:rPr>
            </w:pPr>
            <w:r w:rsidRPr="000D3DFF">
              <w:rPr>
                <w:i/>
                <w:color w:val="000000"/>
                <w:sz w:val="20"/>
                <w:szCs w:val="20"/>
                <w:lang w:eastAsia="ar-SA"/>
              </w:rPr>
              <w:t>(обслуживание заявителей не осуществляется</w:t>
            </w:r>
            <w:r w:rsidRPr="000D3DFF">
              <w:rPr>
                <w:color w:val="000000"/>
                <w:sz w:val="20"/>
                <w:szCs w:val="20"/>
                <w:lang w:eastAsia="ar-SA"/>
              </w:rPr>
              <w:t>)</w:t>
            </w:r>
          </w:p>
        </w:tc>
        <w:tc>
          <w:tcPr>
            <w:tcW w:w="3683" w:type="dxa"/>
            <w:vAlign w:val="center"/>
          </w:tcPr>
          <w:p w:rsidR="009138F2" w:rsidRPr="000D3DFF" w:rsidRDefault="009138F2" w:rsidP="00EF6A1D">
            <w:pPr>
              <w:shd w:val="clear" w:color="auto" w:fill="FFFFFF"/>
              <w:jc w:val="center"/>
              <w:rPr>
                <w:bCs/>
                <w:i/>
                <w:color w:val="000000"/>
                <w:sz w:val="20"/>
                <w:szCs w:val="20"/>
              </w:rPr>
            </w:pPr>
            <w:r w:rsidRPr="000D3DFF">
              <w:rPr>
                <w:bCs/>
                <w:i/>
                <w:color w:val="000000"/>
                <w:sz w:val="20"/>
                <w:szCs w:val="20"/>
              </w:rPr>
              <w:t>Юридический адрес:</w:t>
            </w:r>
          </w:p>
          <w:p w:rsidR="009138F2" w:rsidRPr="000D3DFF" w:rsidRDefault="009138F2" w:rsidP="00EF6A1D">
            <w:pPr>
              <w:shd w:val="clear" w:color="auto" w:fill="FFFFFF"/>
              <w:jc w:val="center"/>
              <w:rPr>
                <w:color w:val="000000"/>
                <w:sz w:val="20"/>
                <w:szCs w:val="20"/>
              </w:rPr>
            </w:pPr>
            <w:r w:rsidRPr="000D3DFF">
              <w:rPr>
                <w:color w:val="000000"/>
                <w:sz w:val="20"/>
                <w:szCs w:val="20"/>
              </w:rPr>
              <w:t xml:space="preserve">188641, Ленинградская область, Всеволожский район, </w:t>
            </w:r>
          </w:p>
          <w:p w:rsidR="009138F2" w:rsidRPr="000D3DFF" w:rsidRDefault="009138F2" w:rsidP="00EF6A1D">
            <w:pPr>
              <w:shd w:val="clear" w:color="auto" w:fill="FFFFFF"/>
              <w:jc w:val="center"/>
              <w:rPr>
                <w:color w:val="000000"/>
                <w:sz w:val="20"/>
                <w:szCs w:val="20"/>
              </w:rPr>
            </w:pPr>
            <w:r w:rsidRPr="000D3DFF">
              <w:rPr>
                <w:color w:val="000000"/>
                <w:sz w:val="20"/>
                <w:szCs w:val="20"/>
              </w:rPr>
              <w:t>дер. Новосаратовка-центр, д.8</w:t>
            </w:r>
          </w:p>
          <w:p w:rsidR="009138F2" w:rsidRPr="000D3DFF" w:rsidRDefault="009138F2" w:rsidP="00EF6A1D">
            <w:pPr>
              <w:shd w:val="clear" w:color="auto" w:fill="FFFFFF"/>
              <w:jc w:val="center"/>
              <w:rPr>
                <w:bCs/>
                <w:i/>
                <w:color w:val="000000"/>
                <w:sz w:val="20"/>
                <w:szCs w:val="20"/>
              </w:rPr>
            </w:pPr>
            <w:r w:rsidRPr="000D3DFF">
              <w:rPr>
                <w:bCs/>
                <w:i/>
                <w:color w:val="000000"/>
                <w:sz w:val="20"/>
                <w:szCs w:val="20"/>
              </w:rPr>
              <w:t>Почтовый адрес:</w:t>
            </w:r>
          </w:p>
          <w:p w:rsidR="009138F2" w:rsidRPr="000D3DFF" w:rsidRDefault="009138F2" w:rsidP="00EF6A1D">
            <w:pPr>
              <w:shd w:val="clear" w:color="auto" w:fill="FFFFFF"/>
              <w:jc w:val="center"/>
              <w:rPr>
                <w:color w:val="000000"/>
                <w:sz w:val="20"/>
                <w:szCs w:val="20"/>
              </w:rPr>
            </w:pPr>
            <w:r w:rsidRPr="000D3DFF">
              <w:rPr>
                <w:color w:val="000000"/>
                <w:sz w:val="20"/>
                <w:szCs w:val="20"/>
              </w:rPr>
              <w:t xml:space="preserve">191311, г. Санкт-Петербург, </w:t>
            </w:r>
          </w:p>
          <w:p w:rsidR="009138F2" w:rsidRPr="000D3DFF" w:rsidRDefault="009138F2" w:rsidP="00EF6A1D">
            <w:pPr>
              <w:shd w:val="clear" w:color="auto" w:fill="FFFFFF"/>
              <w:jc w:val="center"/>
              <w:rPr>
                <w:color w:val="000000"/>
                <w:sz w:val="20"/>
                <w:szCs w:val="20"/>
              </w:rPr>
            </w:pPr>
            <w:r w:rsidRPr="000D3DFF">
              <w:rPr>
                <w:color w:val="000000"/>
                <w:sz w:val="20"/>
                <w:szCs w:val="20"/>
              </w:rPr>
              <w:t xml:space="preserve">ул. Смольного, д. 3, </w:t>
            </w:r>
            <w:proofErr w:type="gramStart"/>
            <w:r w:rsidRPr="000D3DFF">
              <w:rPr>
                <w:color w:val="000000"/>
                <w:sz w:val="20"/>
                <w:szCs w:val="20"/>
              </w:rPr>
              <w:t>лит</w:t>
            </w:r>
            <w:proofErr w:type="gramEnd"/>
            <w:r w:rsidRPr="000D3DFF">
              <w:rPr>
                <w:color w:val="000000"/>
                <w:sz w:val="20"/>
                <w:szCs w:val="20"/>
              </w:rPr>
              <w:t>. А</w:t>
            </w:r>
          </w:p>
          <w:p w:rsidR="009138F2" w:rsidRPr="000D3DFF" w:rsidRDefault="009138F2" w:rsidP="00EF6A1D">
            <w:pPr>
              <w:shd w:val="clear" w:color="auto" w:fill="FFFFFF"/>
              <w:jc w:val="center"/>
              <w:rPr>
                <w:i/>
                <w:color w:val="000000"/>
                <w:sz w:val="20"/>
                <w:szCs w:val="20"/>
              </w:rPr>
            </w:pPr>
            <w:r w:rsidRPr="000D3DFF">
              <w:rPr>
                <w:bCs/>
                <w:i/>
                <w:color w:val="000000"/>
                <w:sz w:val="20"/>
                <w:szCs w:val="20"/>
              </w:rPr>
              <w:t>Фактический адрес</w:t>
            </w:r>
            <w:r w:rsidRPr="000D3DFF">
              <w:rPr>
                <w:b/>
                <w:i/>
                <w:color w:val="000000"/>
                <w:sz w:val="20"/>
                <w:szCs w:val="20"/>
              </w:rPr>
              <w:t>:</w:t>
            </w:r>
          </w:p>
          <w:p w:rsidR="009138F2" w:rsidRPr="000D3DFF" w:rsidRDefault="009138F2" w:rsidP="00EF6A1D">
            <w:pPr>
              <w:shd w:val="clear" w:color="auto" w:fill="FFFFFF"/>
              <w:jc w:val="center"/>
              <w:rPr>
                <w:color w:val="000000"/>
                <w:sz w:val="20"/>
                <w:szCs w:val="20"/>
              </w:rPr>
            </w:pPr>
            <w:r w:rsidRPr="000D3DFF">
              <w:rPr>
                <w:color w:val="000000"/>
                <w:sz w:val="20"/>
                <w:szCs w:val="20"/>
              </w:rPr>
              <w:t>191024, г. Санкт-Петербург,  </w:t>
            </w:r>
          </w:p>
          <w:p w:rsidR="009138F2" w:rsidRPr="000D3DFF" w:rsidRDefault="009138F2" w:rsidP="00EF6A1D">
            <w:pPr>
              <w:shd w:val="clear" w:color="auto" w:fill="FFFFFF"/>
              <w:jc w:val="center"/>
              <w:rPr>
                <w:color w:val="000000"/>
                <w:sz w:val="20"/>
                <w:szCs w:val="20"/>
              </w:rPr>
            </w:pPr>
            <w:r w:rsidRPr="000D3DFF">
              <w:rPr>
                <w:color w:val="000000"/>
                <w:sz w:val="20"/>
                <w:szCs w:val="20"/>
              </w:rPr>
              <w:t xml:space="preserve">пр. Бакунина, д. 5, </w:t>
            </w:r>
            <w:proofErr w:type="gramStart"/>
            <w:r w:rsidRPr="000D3DFF">
              <w:rPr>
                <w:color w:val="000000"/>
                <w:sz w:val="20"/>
                <w:szCs w:val="20"/>
              </w:rPr>
              <w:t>лит</w:t>
            </w:r>
            <w:proofErr w:type="gramEnd"/>
            <w:r w:rsidRPr="000D3DFF">
              <w:rPr>
                <w:color w:val="000000"/>
                <w:sz w:val="20"/>
                <w:szCs w:val="20"/>
              </w:rPr>
              <w:t>. А</w:t>
            </w:r>
          </w:p>
        </w:tc>
        <w:tc>
          <w:tcPr>
            <w:tcW w:w="2125" w:type="dxa"/>
            <w:shd w:val="clear" w:color="auto" w:fill="FFFFFF"/>
            <w:vAlign w:val="center"/>
          </w:tcPr>
          <w:p w:rsidR="009138F2" w:rsidRPr="000D3DFF" w:rsidRDefault="009138F2" w:rsidP="00EF6A1D">
            <w:pPr>
              <w:widowControl w:val="0"/>
              <w:suppressAutoHyphens/>
              <w:autoSpaceDN w:val="0"/>
              <w:jc w:val="center"/>
              <w:rPr>
                <w:color w:val="000000"/>
                <w:sz w:val="20"/>
                <w:szCs w:val="20"/>
                <w:lang w:eastAsia="ar-SA"/>
              </w:rPr>
            </w:pPr>
            <w:proofErr w:type="spellStart"/>
            <w:r w:rsidRPr="000D3DFF">
              <w:rPr>
                <w:color w:val="000000"/>
                <w:sz w:val="20"/>
                <w:szCs w:val="20"/>
                <w:lang w:eastAsia="ar-SA"/>
              </w:rPr>
              <w:t>пн-чт</w:t>
            </w:r>
            <w:proofErr w:type="spellEnd"/>
            <w:r w:rsidRPr="000D3DFF">
              <w:rPr>
                <w:color w:val="000000"/>
                <w:sz w:val="20"/>
                <w:szCs w:val="20"/>
                <w:lang w:eastAsia="ar-SA"/>
              </w:rPr>
              <w:t xml:space="preserve"> –</w:t>
            </w:r>
          </w:p>
          <w:p w:rsidR="009138F2" w:rsidRPr="000D3DFF" w:rsidRDefault="009138F2" w:rsidP="00EF6A1D">
            <w:pPr>
              <w:widowControl w:val="0"/>
              <w:suppressAutoHyphens/>
              <w:autoSpaceDN w:val="0"/>
              <w:jc w:val="center"/>
              <w:rPr>
                <w:color w:val="000000"/>
                <w:sz w:val="20"/>
                <w:szCs w:val="20"/>
                <w:lang w:eastAsia="ar-SA"/>
              </w:rPr>
            </w:pPr>
            <w:r w:rsidRPr="000D3DFF">
              <w:rPr>
                <w:color w:val="000000"/>
                <w:sz w:val="20"/>
                <w:szCs w:val="20"/>
                <w:lang w:eastAsia="ar-SA"/>
              </w:rPr>
              <w:t>с 9.00 до 18.00,</w:t>
            </w:r>
          </w:p>
          <w:p w:rsidR="009138F2" w:rsidRPr="000D3DFF" w:rsidRDefault="009138F2" w:rsidP="00EF6A1D">
            <w:pPr>
              <w:widowControl w:val="0"/>
              <w:suppressAutoHyphens/>
              <w:autoSpaceDN w:val="0"/>
              <w:jc w:val="center"/>
              <w:rPr>
                <w:color w:val="000000"/>
                <w:sz w:val="20"/>
                <w:szCs w:val="20"/>
                <w:lang w:eastAsia="ar-SA"/>
              </w:rPr>
            </w:pPr>
            <w:r w:rsidRPr="000D3DFF">
              <w:rPr>
                <w:color w:val="000000"/>
                <w:sz w:val="20"/>
                <w:szCs w:val="20"/>
                <w:lang w:eastAsia="ar-SA"/>
              </w:rPr>
              <w:t>пт. –</w:t>
            </w:r>
          </w:p>
          <w:p w:rsidR="009138F2" w:rsidRPr="000D3DFF" w:rsidRDefault="009138F2" w:rsidP="00EF6A1D">
            <w:pPr>
              <w:widowControl w:val="0"/>
              <w:suppressAutoHyphens/>
              <w:autoSpaceDN w:val="0"/>
              <w:jc w:val="center"/>
              <w:rPr>
                <w:color w:val="000000"/>
                <w:sz w:val="20"/>
                <w:szCs w:val="20"/>
                <w:lang w:eastAsia="ar-SA"/>
              </w:rPr>
            </w:pPr>
            <w:r w:rsidRPr="000D3DFF">
              <w:rPr>
                <w:color w:val="000000"/>
                <w:sz w:val="20"/>
                <w:szCs w:val="20"/>
                <w:lang w:eastAsia="ar-SA"/>
              </w:rPr>
              <w:t xml:space="preserve">с 9.00 до 17.00, </w:t>
            </w:r>
          </w:p>
          <w:p w:rsidR="009138F2" w:rsidRPr="000D3DFF" w:rsidRDefault="009138F2" w:rsidP="00EF6A1D">
            <w:pPr>
              <w:widowControl w:val="0"/>
              <w:suppressAutoHyphens/>
              <w:autoSpaceDN w:val="0"/>
              <w:jc w:val="center"/>
              <w:rPr>
                <w:color w:val="000000"/>
                <w:sz w:val="20"/>
                <w:szCs w:val="20"/>
                <w:lang w:eastAsia="ar-SA"/>
              </w:rPr>
            </w:pPr>
            <w:r w:rsidRPr="000D3DFF">
              <w:rPr>
                <w:color w:val="000000"/>
                <w:sz w:val="20"/>
                <w:szCs w:val="20"/>
                <w:lang w:eastAsia="ar-SA"/>
              </w:rPr>
              <w:t xml:space="preserve">перерыв </w:t>
            </w:r>
            <w:proofErr w:type="gramStart"/>
            <w:r w:rsidRPr="000D3DFF">
              <w:rPr>
                <w:color w:val="000000"/>
                <w:sz w:val="20"/>
                <w:szCs w:val="20"/>
                <w:lang w:eastAsia="ar-SA"/>
              </w:rPr>
              <w:t>с</w:t>
            </w:r>
            <w:proofErr w:type="gramEnd"/>
          </w:p>
          <w:p w:rsidR="009138F2" w:rsidRPr="000D3DFF" w:rsidRDefault="009138F2" w:rsidP="00EF6A1D">
            <w:pPr>
              <w:widowControl w:val="0"/>
              <w:tabs>
                <w:tab w:val="left" w:pos="733"/>
              </w:tabs>
              <w:autoSpaceDN w:val="0"/>
              <w:jc w:val="center"/>
              <w:rPr>
                <w:color w:val="000000"/>
                <w:sz w:val="20"/>
                <w:szCs w:val="20"/>
                <w:lang w:eastAsia="ar-SA"/>
              </w:rPr>
            </w:pPr>
            <w:r w:rsidRPr="000D3DFF">
              <w:rPr>
                <w:color w:val="000000"/>
                <w:sz w:val="20"/>
                <w:szCs w:val="20"/>
                <w:lang w:eastAsia="ar-SA"/>
              </w:rPr>
              <w:t>13.00 до 13.48, выходные дни -</w:t>
            </w:r>
          </w:p>
          <w:p w:rsidR="009138F2" w:rsidRPr="000D3DFF" w:rsidRDefault="009138F2" w:rsidP="00EF6A1D">
            <w:pPr>
              <w:widowControl w:val="0"/>
              <w:suppressAutoHyphens/>
              <w:autoSpaceDN w:val="0"/>
              <w:ind w:left="58"/>
              <w:jc w:val="center"/>
              <w:rPr>
                <w:color w:val="000000"/>
                <w:sz w:val="20"/>
                <w:szCs w:val="20"/>
                <w:lang w:eastAsia="ar-SA"/>
              </w:rPr>
            </w:pPr>
            <w:proofErr w:type="spellStart"/>
            <w:proofErr w:type="gramStart"/>
            <w:r w:rsidRPr="000D3DFF">
              <w:rPr>
                <w:color w:val="000000"/>
                <w:sz w:val="20"/>
                <w:szCs w:val="20"/>
                <w:lang w:eastAsia="ar-SA"/>
              </w:rPr>
              <w:t>сб</w:t>
            </w:r>
            <w:proofErr w:type="spellEnd"/>
            <w:proofErr w:type="gramEnd"/>
            <w:r w:rsidRPr="000D3DFF">
              <w:rPr>
                <w:color w:val="000000"/>
                <w:sz w:val="20"/>
                <w:szCs w:val="20"/>
                <w:lang w:eastAsia="ar-SA"/>
              </w:rPr>
              <w:t>, вс.</w:t>
            </w:r>
          </w:p>
        </w:tc>
        <w:tc>
          <w:tcPr>
            <w:tcW w:w="1419" w:type="dxa"/>
            <w:vAlign w:val="center"/>
          </w:tcPr>
          <w:p w:rsidR="009138F2" w:rsidRPr="000D3DFF" w:rsidRDefault="009138F2" w:rsidP="00EF6A1D">
            <w:pPr>
              <w:widowControl w:val="0"/>
              <w:suppressAutoHyphens/>
              <w:jc w:val="center"/>
              <w:rPr>
                <w:sz w:val="20"/>
                <w:szCs w:val="20"/>
                <w:shd w:val="clear" w:color="auto" w:fill="FFFFFF"/>
                <w:lang w:eastAsia="en-US"/>
              </w:rPr>
            </w:pPr>
            <w:r w:rsidRPr="000D3DFF">
              <w:rPr>
                <w:sz w:val="20"/>
                <w:szCs w:val="20"/>
                <w:shd w:val="clear" w:color="auto" w:fill="FFFFFF"/>
                <w:lang w:eastAsia="en-US"/>
              </w:rPr>
              <w:t xml:space="preserve">8 (800) </w:t>
            </w:r>
          </w:p>
          <w:p w:rsidR="009138F2" w:rsidRPr="000D3DFF" w:rsidRDefault="009138F2" w:rsidP="00EF6A1D">
            <w:pPr>
              <w:widowControl w:val="0"/>
              <w:suppressAutoHyphens/>
              <w:jc w:val="center"/>
              <w:rPr>
                <w:rFonts w:ascii="Courier New" w:hAnsi="Courier New" w:cs="Courier New"/>
                <w:sz w:val="20"/>
                <w:szCs w:val="20"/>
                <w:lang w:eastAsia="ar-SA"/>
              </w:rPr>
            </w:pPr>
            <w:r w:rsidRPr="000D3DFF">
              <w:rPr>
                <w:sz w:val="20"/>
                <w:szCs w:val="20"/>
                <w:shd w:val="clear" w:color="auto" w:fill="FFFFFF"/>
                <w:lang w:eastAsia="en-US"/>
              </w:rPr>
              <w:t>301-47-47</w:t>
            </w:r>
          </w:p>
        </w:tc>
      </w:tr>
    </w:tbl>
    <w:p w:rsidR="009138F2" w:rsidRPr="000D3DFF" w:rsidRDefault="009138F2" w:rsidP="009138F2">
      <w:pPr>
        <w:widowControl w:val="0"/>
        <w:tabs>
          <w:tab w:val="left" w:pos="1134"/>
        </w:tabs>
        <w:autoSpaceDE w:val="0"/>
        <w:autoSpaceDN w:val="0"/>
        <w:adjustRightInd w:val="0"/>
        <w:ind w:firstLine="709"/>
        <w:jc w:val="center"/>
        <w:rPr>
          <w:color w:val="000000"/>
          <w:sz w:val="28"/>
          <w:szCs w:val="28"/>
          <w:lang w:eastAsia="en-US"/>
        </w:rPr>
      </w:pPr>
    </w:p>
    <w:p w:rsidR="009138F2" w:rsidRPr="000D3DFF" w:rsidRDefault="009138F2" w:rsidP="009138F2">
      <w:pPr>
        <w:widowControl w:val="0"/>
        <w:autoSpaceDE w:val="0"/>
        <w:autoSpaceDN w:val="0"/>
        <w:adjustRightInd w:val="0"/>
        <w:jc w:val="right"/>
        <w:outlineLvl w:val="1"/>
      </w:pPr>
      <w:r w:rsidRPr="000D3DFF">
        <w:rPr>
          <w:b/>
          <w:sz w:val="28"/>
          <w:szCs w:val="28"/>
        </w:rPr>
        <w:br w:type="page"/>
      </w:r>
      <w:r w:rsidRPr="000D3DFF">
        <w:lastRenderedPageBreak/>
        <w:t>Приложение № 4</w:t>
      </w:r>
    </w:p>
    <w:p w:rsidR="009138F2" w:rsidRPr="000D3DFF" w:rsidRDefault="009138F2" w:rsidP="009138F2">
      <w:pPr>
        <w:autoSpaceDE w:val="0"/>
        <w:autoSpaceDN w:val="0"/>
        <w:adjustRightInd w:val="0"/>
        <w:jc w:val="right"/>
        <w:outlineLvl w:val="1"/>
      </w:pPr>
      <w:r w:rsidRPr="000D3DFF">
        <w:t>к административному регламенту</w:t>
      </w:r>
    </w:p>
    <w:p w:rsidR="009138F2" w:rsidRPr="000D3DFF" w:rsidRDefault="009138F2" w:rsidP="009138F2">
      <w:pPr>
        <w:widowControl w:val="0"/>
        <w:autoSpaceDE w:val="0"/>
        <w:autoSpaceDN w:val="0"/>
        <w:adjustRightInd w:val="0"/>
        <w:jc w:val="right"/>
        <w:rPr>
          <w:sz w:val="28"/>
          <w:szCs w:val="28"/>
        </w:rPr>
      </w:pPr>
    </w:p>
    <w:p w:rsidR="009138F2" w:rsidRPr="000D3DFF" w:rsidRDefault="009138F2" w:rsidP="009138F2">
      <w:pPr>
        <w:widowControl w:val="0"/>
        <w:suppressAutoHyphens/>
        <w:jc w:val="center"/>
        <w:rPr>
          <w:b/>
          <w:color w:val="000000"/>
          <w:szCs w:val="28"/>
          <w:lang w:eastAsia="ar-SA"/>
        </w:rPr>
      </w:pPr>
      <w:r w:rsidRPr="000D3DFF">
        <w:rPr>
          <w:b/>
          <w:color w:val="000000"/>
          <w:szCs w:val="28"/>
          <w:lang w:eastAsia="ar-SA"/>
        </w:rPr>
        <w:t>ИНФОРМАЦИЯ</w:t>
      </w:r>
    </w:p>
    <w:p w:rsidR="009138F2" w:rsidRPr="000D3DFF" w:rsidRDefault="009138F2" w:rsidP="009138F2">
      <w:pPr>
        <w:widowControl w:val="0"/>
        <w:suppressAutoHyphens/>
        <w:jc w:val="center"/>
        <w:rPr>
          <w:b/>
          <w:color w:val="000000"/>
          <w:szCs w:val="28"/>
          <w:lang w:eastAsia="ar-SA"/>
        </w:rPr>
      </w:pPr>
      <w:r w:rsidRPr="000D3DFF">
        <w:rPr>
          <w:b/>
          <w:color w:val="000000"/>
          <w:szCs w:val="28"/>
          <w:lang w:eastAsia="ar-SA"/>
        </w:rPr>
        <w:t xml:space="preserve">об адресе и телефонах администрации муниципального образования </w:t>
      </w:r>
      <w:proofErr w:type="spellStart"/>
      <w:r w:rsidR="004761E3">
        <w:rPr>
          <w:b/>
          <w:lang w:eastAsia="ar-SA"/>
        </w:rPr>
        <w:t>Красноозерное</w:t>
      </w:r>
      <w:proofErr w:type="spellEnd"/>
      <w:r w:rsidRPr="000D3DFF">
        <w:rPr>
          <w:b/>
          <w:lang w:eastAsia="ar-SA"/>
        </w:rPr>
        <w:t xml:space="preserve"> сельское поселение муниципальное образование </w:t>
      </w:r>
      <w:r w:rsidRPr="000D3DFF">
        <w:rPr>
          <w:b/>
          <w:color w:val="000000"/>
          <w:szCs w:val="28"/>
          <w:lang w:eastAsia="ar-SA"/>
        </w:rPr>
        <w:t xml:space="preserve">Приозерский муниципальный район Ленинградской области </w:t>
      </w:r>
    </w:p>
    <w:p w:rsidR="009138F2" w:rsidRPr="000D3DFF" w:rsidRDefault="009138F2" w:rsidP="009138F2">
      <w:pPr>
        <w:widowControl w:val="0"/>
        <w:suppressAutoHyphens/>
        <w:jc w:val="center"/>
        <w:rPr>
          <w:color w:val="000000"/>
          <w:sz w:val="20"/>
          <w:szCs w:val="20"/>
          <w:lang w:eastAsia="ar-SA"/>
        </w:rPr>
      </w:pPr>
    </w:p>
    <w:p w:rsidR="009138F2" w:rsidRPr="000D3DFF" w:rsidRDefault="004761E3" w:rsidP="009138F2">
      <w:pPr>
        <w:widowControl w:val="0"/>
        <w:suppressAutoHyphens/>
        <w:jc w:val="both"/>
        <w:rPr>
          <w:color w:val="000000"/>
          <w:szCs w:val="28"/>
          <w:lang w:eastAsia="ar-SA"/>
        </w:rPr>
      </w:pPr>
      <w:r>
        <w:rPr>
          <w:color w:val="000000"/>
          <w:szCs w:val="28"/>
          <w:lang w:eastAsia="ar-SA"/>
        </w:rPr>
        <w:t>Адрес: 188754</w:t>
      </w:r>
      <w:r w:rsidR="009138F2" w:rsidRPr="000D3DFF">
        <w:rPr>
          <w:color w:val="000000"/>
          <w:szCs w:val="28"/>
          <w:lang w:eastAsia="ar-SA"/>
        </w:rPr>
        <w:t xml:space="preserve">, </w:t>
      </w:r>
      <w:r w:rsidR="009138F2" w:rsidRPr="00267A3C">
        <w:rPr>
          <w:color w:val="000000"/>
          <w:szCs w:val="28"/>
          <w:lang w:eastAsia="ar-SA"/>
        </w:rPr>
        <w:t>Ленинградск</w:t>
      </w:r>
      <w:r>
        <w:rPr>
          <w:color w:val="000000"/>
          <w:szCs w:val="28"/>
          <w:lang w:eastAsia="ar-SA"/>
        </w:rPr>
        <w:t xml:space="preserve">ая область, Приозерский район, </w:t>
      </w:r>
      <w:proofErr w:type="spellStart"/>
      <w:r>
        <w:rPr>
          <w:color w:val="000000"/>
          <w:szCs w:val="28"/>
          <w:lang w:eastAsia="ar-SA"/>
        </w:rPr>
        <w:t>д</w:t>
      </w:r>
      <w:proofErr w:type="gramStart"/>
      <w:r w:rsidR="009138F2" w:rsidRPr="00267A3C">
        <w:rPr>
          <w:color w:val="000000"/>
          <w:szCs w:val="28"/>
          <w:lang w:eastAsia="ar-SA"/>
        </w:rPr>
        <w:t>.</w:t>
      </w:r>
      <w:r>
        <w:rPr>
          <w:color w:val="000000"/>
          <w:szCs w:val="28"/>
          <w:lang w:eastAsia="ar-SA"/>
        </w:rPr>
        <w:t>К</w:t>
      </w:r>
      <w:proofErr w:type="gramEnd"/>
      <w:r>
        <w:rPr>
          <w:color w:val="000000"/>
          <w:szCs w:val="28"/>
          <w:lang w:eastAsia="ar-SA"/>
        </w:rPr>
        <w:t>расноозерное</w:t>
      </w:r>
      <w:proofErr w:type="spellEnd"/>
      <w:r w:rsidR="009138F2" w:rsidRPr="00267A3C">
        <w:rPr>
          <w:color w:val="000000"/>
          <w:szCs w:val="28"/>
          <w:lang w:eastAsia="ar-SA"/>
        </w:rPr>
        <w:t xml:space="preserve">, ул. </w:t>
      </w:r>
      <w:r>
        <w:rPr>
          <w:color w:val="000000"/>
          <w:szCs w:val="28"/>
          <w:lang w:eastAsia="ar-SA"/>
        </w:rPr>
        <w:t>Школьная</w:t>
      </w:r>
      <w:r w:rsidR="009138F2" w:rsidRPr="00267A3C">
        <w:rPr>
          <w:color w:val="000000"/>
          <w:szCs w:val="28"/>
          <w:lang w:eastAsia="ar-SA"/>
        </w:rPr>
        <w:t xml:space="preserve"> д.</w:t>
      </w:r>
      <w:r>
        <w:rPr>
          <w:color w:val="000000"/>
          <w:szCs w:val="28"/>
          <w:lang w:eastAsia="ar-SA"/>
        </w:rPr>
        <w:t>9а</w:t>
      </w:r>
      <w:r w:rsidR="009138F2" w:rsidRPr="000D3DFF">
        <w:rPr>
          <w:color w:val="000000"/>
          <w:szCs w:val="28"/>
          <w:lang w:eastAsia="ar-SA"/>
        </w:rPr>
        <w:t>.</w:t>
      </w:r>
    </w:p>
    <w:p w:rsidR="009138F2" w:rsidRPr="000D3DFF" w:rsidRDefault="009138F2" w:rsidP="009138F2">
      <w:pPr>
        <w:widowControl w:val="0"/>
        <w:suppressAutoHyphens/>
        <w:rPr>
          <w:color w:val="000000"/>
          <w:szCs w:val="28"/>
          <w:lang w:eastAsia="ar-SA"/>
        </w:rPr>
      </w:pPr>
      <w:r w:rsidRPr="000D3DFF">
        <w:rPr>
          <w:color w:val="000000"/>
          <w:szCs w:val="28"/>
          <w:lang w:eastAsia="ar-SA"/>
        </w:rPr>
        <w:t xml:space="preserve">Контактные телефоны: 8-(81379) </w:t>
      </w:r>
      <w:r>
        <w:rPr>
          <w:color w:val="000000"/>
          <w:szCs w:val="28"/>
          <w:lang w:eastAsia="ar-SA"/>
        </w:rPr>
        <w:t>67-</w:t>
      </w:r>
      <w:r w:rsidR="00E22B81">
        <w:rPr>
          <w:color w:val="000000"/>
          <w:szCs w:val="28"/>
          <w:lang w:eastAsia="ar-SA"/>
        </w:rPr>
        <w:t>517</w:t>
      </w:r>
      <w:r>
        <w:rPr>
          <w:color w:val="000000"/>
          <w:szCs w:val="28"/>
          <w:lang w:eastAsia="ar-SA"/>
        </w:rPr>
        <w:t>, (</w:t>
      </w:r>
      <w:r w:rsidR="004761E3">
        <w:rPr>
          <w:color w:val="000000"/>
          <w:szCs w:val="28"/>
          <w:lang w:eastAsia="ar-SA"/>
        </w:rPr>
        <w:t>т/</w:t>
      </w:r>
      <w:r>
        <w:rPr>
          <w:color w:val="000000"/>
          <w:szCs w:val="28"/>
          <w:lang w:eastAsia="ar-SA"/>
        </w:rPr>
        <w:t>факс) 67</w:t>
      </w:r>
      <w:r w:rsidRPr="000D3DFF">
        <w:rPr>
          <w:color w:val="000000"/>
          <w:szCs w:val="28"/>
          <w:lang w:eastAsia="ar-SA"/>
        </w:rPr>
        <w:t>-</w:t>
      </w:r>
      <w:r w:rsidR="00E22B81">
        <w:rPr>
          <w:color w:val="000000"/>
          <w:szCs w:val="28"/>
          <w:lang w:eastAsia="ar-SA"/>
        </w:rPr>
        <w:t>422</w:t>
      </w:r>
    </w:p>
    <w:p w:rsidR="009138F2" w:rsidRPr="000D3DFF" w:rsidRDefault="009138F2" w:rsidP="009138F2">
      <w:pPr>
        <w:widowControl w:val="0"/>
        <w:suppressAutoHyphens/>
        <w:rPr>
          <w:color w:val="000000"/>
          <w:szCs w:val="28"/>
          <w:lang w:eastAsia="ar-SA"/>
        </w:rPr>
      </w:pPr>
      <w:r w:rsidRPr="000D3DFF">
        <w:rPr>
          <w:color w:val="000000"/>
          <w:szCs w:val="28"/>
          <w:lang w:eastAsia="ar-SA"/>
        </w:rPr>
        <w:t xml:space="preserve">Официальный сайт администрации: </w:t>
      </w:r>
      <w:r w:rsidR="00B31A6D">
        <w:rPr>
          <w:color w:val="0000FF"/>
          <w:u w:val="single"/>
          <w:lang w:val="en-US"/>
        </w:rPr>
        <w:t>www</w:t>
      </w:r>
      <w:r w:rsidR="00B31A6D" w:rsidRPr="00B31A6D">
        <w:rPr>
          <w:color w:val="0000FF"/>
          <w:u w:val="single"/>
        </w:rPr>
        <w:t>.</w:t>
      </w:r>
      <w:proofErr w:type="spellStart"/>
      <w:r w:rsidR="00002F86" w:rsidRPr="00B31A6D">
        <w:rPr>
          <w:color w:val="0000FF"/>
          <w:u w:val="single"/>
          <w:lang w:val="en-US"/>
        </w:rPr>
        <w:t>krasnoozernoe</w:t>
      </w:r>
      <w:proofErr w:type="spellEnd"/>
      <w:r w:rsidR="00002F86" w:rsidRPr="00B31A6D">
        <w:rPr>
          <w:color w:val="0000FF"/>
          <w:u w:val="single"/>
        </w:rPr>
        <w:t>.</w:t>
      </w:r>
      <w:proofErr w:type="spellStart"/>
      <w:r w:rsidR="00002F86" w:rsidRPr="00B31A6D">
        <w:rPr>
          <w:color w:val="0000FF"/>
          <w:u w:val="single"/>
          <w:lang w:val="en-US"/>
        </w:rPr>
        <w:t>ru</w:t>
      </w:r>
      <w:proofErr w:type="spellEnd"/>
    </w:p>
    <w:p w:rsidR="009138F2" w:rsidRPr="000D3DFF" w:rsidRDefault="009138F2" w:rsidP="009138F2">
      <w:pPr>
        <w:widowControl w:val="0"/>
        <w:suppressAutoHyphens/>
        <w:rPr>
          <w:color w:val="000000"/>
          <w:szCs w:val="28"/>
          <w:lang w:eastAsia="ar-SA"/>
        </w:rPr>
      </w:pPr>
      <w:r w:rsidRPr="000D3DFF">
        <w:rPr>
          <w:color w:val="000000"/>
          <w:szCs w:val="28"/>
          <w:lang w:eastAsia="ar-SA"/>
        </w:rPr>
        <w:t xml:space="preserve">Электронный адрес: </w:t>
      </w:r>
      <w:hyperlink r:id="rId16" w:history="1">
        <w:r w:rsidR="00002F86" w:rsidRPr="00C03881">
          <w:rPr>
            <w:rStyle w:val="ab"/>
            <w:lang w:val="en-US"/>
          </w:rPr>
          <w:t>admkrasnooz</w:t>
        </w:r>
        <w:r w:rsidR="00002F86" w:rsidRPr="00C03881">
          <w:rPr>
            <w:rStyle w:val="ab"/>
          </w:rPr>
          <w:t>@</w:t>
        </w:r>
        <w:r w:rsidR="00002F86" w:rsidRPr="00C03881">
          <w:rPr>
            <w:rStyle w:val="ab"/>
            <w:lang w:val="en-US"/>
          </w:rPr>
          <w:t>mail</w:t>
        </w:r>
        <w:r w:rsidR="00002F86" w:rsidRPr="00C03881">
          <w:rPr>
            <w:rStyle w:val="ab"/>
          </w:rPr>
          <w:t>.</w:t>
        </w:r>
        <w:proofErr w:type="spellStart"/>
        <w:r w:rsidR="00002F86" w:rsidRPr="00C03881">
          <w:rPr>
            <w:rStyle w:val="ab"/>
            <w:lang w:val="en-US"/>
          </w:rPr>
          <w:t>ru</w:t>
        </w:r>
        <w:proofErr w:type="spellEnd"/>
      </w:hyperlink>
      <w:r w:rsidRPr="000D3DFF">
        <w:rPr>
          <w:color w:val="000000"/>
          <w:szCs w:val="28"/>
          <w:lang w:eastAsia="ar-SA"/>
        </w:rPr>
        <w:t xml:space="preserve"> </w:t>
      </w:r>
    </w:p>
    <w:p w:rsidR="009138F2" w:rsidRPr="000D3DFF" w:rsidRDefault="009138F2" w:rsidP="009138F2">
      <w:pPr>
        <w:widowControl w:val="0"/>
        <w:suppressAutoHyphens/>
        <w:rPr>
          <w:color w:val="000000"/>
          <w:sz w:val="16"/>
          <w:szCs w:val="16"/>
          <w:lang w:eastAsia="ar-SA"/>
        </w:rPr>
      </w:pPr>
    </w:p>
    <w:p w:rsidR="009138F2" w:rsidRPr="000D3DFF" w:rsidRDefault="009138F2" w:rsidP="009138F2">
      <w:pPr>
        <w:widowControl w:val="0"/>
        <w:tabs>
          <w:tab w:val="left" w:pos="709"/>
        </w:tabs>
        <w:suppressAutoHyphens/>
        <w:jc w:val="both"/>
        <w:rPr>
          <w:color w:val="000000"/>
          <w:szCs w:val="28"/>
          <w:lang w:eastAsia="ar-SA"/>
        </w:rPr>
      </w:pPr>
      <w:r w:rsidRPr="000D3DFF">
        <w:rPr>
          <w:color w:val="000000"/>
          <w:szCs w:val="28"/>
          <w:lang w:eastAsia="ar-SA"/>
        </w:rPr>
        <w:t xml:space="preserve">Администрации муниципального образования </w:t>
      </w:r>
      <w:proofErr w:type="spellStart"/>
      <w:r w:rsidR="00002F86">
        <w:rPr>
          <w:color w:val="000000"/>
          <w:szCs w:val="28"/>
          <w:lang w:eastAsia="ar-SA"/>
        </w:rPr>
        <w:t>Красноозерное</w:t>
      </w:r>
      <w:proofErr w:type="spellEnd"/>
      <w:r w:rsidRPr="000D3DFF">
        <w:rPr>
          <w:color w:val="000000"/>
          <w:szCs w:val="28"/>
          <w:lang w:eastAsia="ar-SA"/>
        </w:rPr>
        <w:t xml:space="preserve"> сельское поселение осуществляет прием заявителей для личного консультирования в соответствии со следующим графиком.</w:t>
      </w:r>
    </w:p>
    <w:p w:rsidR="009138F2" w:rsidRPr="000D3DFF" w:rsidRDefault="009138F2" w:rsidP="009138F2">
      <w:pPr>
        <w:widowControl w:val="0"/>
        <w:tabs>
          <w:tab w:val="left" w:pos="3414"/>
        </w:tabs>
        <w:suppressAutoHyphens/>
        <w:ind w:left="4248"/>
        <w:jc w:val="both"/>
        <w:rPr>
          <w:color w:val="000000"/>
          <w:sz w:val="16"/>
          <w:szCs w:val="16"/>
          <w:lang w:eastAsia="ar-SA"/>
        </w:rPr>
      </w:pPr>
    </w:p>
    <w:p w:rsidR="009138F2" w:rsidRPr="000D3DFF" w:rsidRDefault="009138F2" w:rsidP="009138F2">
      <w:pPr>
        <w:widowControl w:val="0"/>
        <w:tabs>
          <w:tab w:val="left" w:pos="709"/>
        </w:tabs>
        <w:suppressAutoHyphens/>
        <w:jc w:val="center"/>
        <w:rPr>
          <w:color w:val="000000"/>
          <w:szCs w:val="28"/>
          <w:lang w:eastAsia="ar-SA"/>
        </w:rPr>
      </w:pPr>
      <w:r w:rsidRPr="000D3DFF">
        <w:rPr>
          <w:color w:val="000000"/>
          <w:szCs w:val="28"/>
          <w:lang w:eastAsia="ar-SA"/>
        </w:rPr>
        <w:t xml:space="preserve">Режим работы администрации МО </w:t>
      </w:r>
      <w:proofErr w:type="spellStart"/>
      <w:r w:rsidR="00002F86">
        <w:rPr>
          <w:color w:val="000000"/>
          <w:szCs w:val="28"/>
          <w:lang w:eastAsia="ar-SA"/>
        </w:rPr>
        <w:t>Красноозерное</w:t>
      </w:r>
      <w:proofErr w:type="spellEnd"/>
      <w:r w:rsidR="00002F86" w:rsidRPr="000D3DFF">
        <w:rPr>
          <w:color w:val="000000"/>
          <w:szCs w:val="28"/>
          <w:lang w:eastAsia="ar-SA"/>
        </w:rPr>
        <w:t xml:space="preserve"> </w:t>
      </w:r>
      <w:r w:rsidRPr="000D3DFF">
        <w:rPr>
          <w:lang w:eastAsia="ar-SA"/>
        </w:rPr>
        <w:t>сельское поселение</w:t>
      </w:r>
    </w:p>
    <w:p w:rsidR="009138F2" w:rsidRPr="000D3DFF" w:rsidRDefault="009138F2" w:rsidP="009138F2">
      <w:pPr>
        <w:widowControl w:val="0"/>
        <w:tabs>
          <w:tab w:val="left" w:pos="709"/>
        </w:tabs>
        <w:suppressAutoHyphens/>
        <w:jc w:val="center"/>
        <w:rPr>
          <w:color w:val="000000"/>
          <w:szCs w:val="28"/>
          <w:lang w:eastAsia="ar-SA"/>
        </w:rPr>
      </w:pPr>
    </w:p>
    <w:tbl>
      <w:tblPr>
        <w:tblW w:w="0" w:type="auto"/>
        <w:tblInd w:w="108" w:type="dxa"/>
        <w:tblLayout w:type="fixed"/>
        <w:tblLook w:val="0000" w:firstRow="0" w:lastRow="0" w:firstColumn="0" w:lastColumn="0" w:noHBand="0" w:noVBand="0"/>
      </w:tblPr>
      <w:tblGrid>
        <w:gridCol w:w="2708"/>
        <w:gridCol w:w="6703"/>
      </w:tblGrid>
      <w:tr w:rsidR="009138F2" w:rsidRPr="000D3DFF" w:rsidTr="00EF6A1D">
        <w:trPr>
          <w:trHeight w:val="292"/>
        </w:trPr>
        <w:tc>
          <w:tcPr>
            <w:tcW w:w="2708" w:type="dxa"/>
            <w:tcBorders>
              <w:top w:val="single" w:sz="4" w:space="0" w:color="000000"/>
              <w:left w:val="single" w:sz="4" w:space="0" w:color="000000"/>
              <w:bottom w:val="single" w:sz="4" w:space="0" w:color="000000"/>
            </w:tcBorders>
          </w:tcPr>
          <w:p w:rsidR="009138F2" w:rsidRPr="000D3DFF" w:rsidRDefault="009138F2" w:rsidP="00EF6A1D">
            <w:pPr>
              <w:widowControl w:val="0"/>
              <w:suppressAutoHyphens/>
              <w:snapToGrid w:val="0"/>
              <w:rPr>
                <w:color w:val="000000"/>
                <w:szCs w:val="28"/>
                <w:lang w:eastAsia="ar-SA"/>
              </w:rPr>
            </w:pPr>
            <w:r w:rsidRPr="000D3DFF">
              <w:rPr>
                <w:color w:val="000000"/>
                <w:szCs w:val="28"/>
                <w:lang w:eastAsia="ar-SA"/>
              </w:rPr>
              <w:t>Понедельник</w:t>
            </w:r>
          </w:p>
        </w:tc>
        <w:tc>
          <w:tcPr>
            <w:tcW w:w="6703" w:type="dxa"/>
            <w:tcBorders>
              <w:top w:val="single" w:sz="4" w:space="0" w:color="000000"/>
              <w:left w:val="single" w:sz="4" w:space="0" w:color="000000"/>
              <w:bottom w:val="single" w:sz="4" w:space="0" w:color="000000"/>
              <w:right w:val="single" w:sz="4" w:space="0" w:color="000000"/>
            </w:tcBorders>
          </w:tcPr>
          <w:p w:rsidR="009138F2" w:rsidRPr="000D3DFF" w:rsidRDefault="009138F2" w:rsidP="00EF6A1D">
            <w:pPr>
              <w:widowControl w:val="0"/>
              <w:suppressAutoHyphens/>
              <w:snapToGrid w:val="0"/>
              <w:rPr>
                <w:color w:val="000000"/>
                <w:szCs w:val="28"/>
                <w:lang w:eastAsia="ar-SA"/>
              </w:rPr>
            </w:pPr>
            <w:r w:rsidRPr="000D3DFF">
              <w:rPr>
                <w:color w:val="000000"/>
                <w:szCs w:val="28"/>
                <w:lang w:eastAsia="ar-SA"/>
              </w:rPr>
              <w:t xml:space="preserve">с 9-00 до 17-15 (обед с 13-00 до 14-00) </w:t>
            </w:r>
          </w:p>
        </w:tc>
      </w:tr>
      <w:tr w:rsidR="009138F2" w:rsidRPr="000D3DFF" w:rsidTr="00EF6A1D">
        <w:trPr>
          <w:trHeight w:val="292"/>
        </w:trPr>
        <w:tc>
          <w:tcPr>
            <w:tcW w:w="2708" w:type="dxa"/>
            <w:tcBorders>
              <w:top w:val="single" w:sz="4" w:space="0" w:color="000000"/>
              <w:left w:val="single" w:sz="4" w:space="0" w:color="000000"/>
              <w:bottom w:val="single" w:sz="4" w:space="0" w:color="000000"/>
            </w:tcBorders>
          </w:tcPr>
          <w:p w:rsidR="009138F2" w:rsidRPr="000D3DFF" w:rsidRDefault="009138F2" w:rsidP="00EF6A1D">
            <w:pPr>
              <w:widowControl w:val="0"/>
              <w:suppressAutoHyphens/>
              <w:snapToGrid w:val="0"/>
              <w:rPr>
                <w:color w:val="000000"/>
                <w:szCs w:val="28"/>
                <w:lang w:eastAsia="ar-SA"/>
              </w:rPr>
            </w:pPr>
            <w:r w:rsidRPr="000D3DFF">
              <w:rPr>
                <w:color w:val="000000"/>
                <w:szCs w:val="28"/>
                <w:lang w:eastAsia="ar-SA"/>
              </w:rPr>
              <w:t>Вторник</w:t>
            </w:r>
          </w:p>
        </w:tc>
        <w:tc>
          <w:tcPr>
            <w:tcW w:w="6703" w:type="dxa"/>
            <w:tcBorders>
              <w:top w:val="single" w:sz="4" w:space="0" w:color="000000"/>
              <w:left w:val="single" w:sz="4" w:space="0" w:color="000000"/>
              <w:bottom w:val="single" w:sz="4" w:space="0" w:color="000000"/>
              <w:right w:val="single" w:sz="4" w:space="0" w:color="000000"/>
            </w:tcBorders>
          </w:tcPr>
          <w:p w:rsidR="009138F2" w:rsidRPr="000D3DFF" w:rsidRDefault="009138F2" w:rsidP="00EF6A1D">
            <w:pPr>
              <w:widowControl w:val="0"/>
              <w:suppressAutoHyphens/>
              <w:snapToGrid w:val="0"/>
              <w:rPr>
                <w:color w:val="000000"/>
                <w:szCs w:val="28"/>
                <w:lang w:eastAsia="ar-SA"/>
              </w:rPr>
            </w:pPr>
            <w:r w:rsidRPr="000D3DFF">
              <w:rPr>
                <w:color w:val="000000"/>
                <w:szCs w:val="28"/>
                <w:lang w:eastAsia="ar-SA"/>
              </w:rPr>
              <w:t>с 9-00 до 17-15 (обед с 13-00 до 14-00)</w:t>
            </w:r>
          </w:p>
        </w:tc>
      </w:tr>
      <w:tr w:rsidR="009138F2" w:rsidRPr="000D3DFF" w:rsidTr="00EF6A1D">
        <w:trPr>
          <w:trHeight w:val="292"/>
        </w:trPr>
        <w:tc>
          <w:tcPr>
            <w:tcW w:w="2708" w:type="dxa"/>
            <w:tcBorders>
              <w:top w:val="single" w:sz="4" w:space="0" w:color="000000"/>
              <w:left w:val="single" w:sz="4" w:space="0" w:color="000000"/>
              <w:bottom w:val="single" w:sz="4" w:space="0" w:color="000000"/>
            </w:tcBorders>
          </w:tcPr>
          <w:p w:rsidR="009138F2" w:rsidRPr="000D3DFF" w:rsidRDefault="009138F2" w:rsidP="00EF6A1D">
            <w:pPr>
              <w:widowControl w:val="0"/>
              <w:suppressAutoHyphens/>
              <w:snapToGrid w:val="0"/>
              <w:rPr>
                <w:color w:val="000000"/>
                <w:szCs w:val="28"/>
                <w:lang w:eastAsia="ar-SA"/>
              </w:rPr>
            </w:pPr>
            <w:r w:rsidRPr="000D3DFF">
              <w:rPr>
                <w:color w:val="000000"/>
                <w:szCs w:val="28"/>
                <w:lang w:eastAsia="ar-SA"/>
              </w:rPr>
              <w:t>Среда</w:t>
            </w:r>
          </w:p>
        </w:tc>
        <w:tc>
          <w:tcPr>
            <w:tcW w:w="6703" w:type="dxa"/>
            <w:tcBorders>
              <w:top w:val="single" w:sz="4" w:space="0" w:color="000000"/>
              <w:left w:val="single" w:sz="4" w:space="0" w:color="000000"/>
              <w:bottom w:val="single" w:sz="4" w:space="0" w:color="000000"/>
              <w:right w:val="single" w:sz="4" w:space="0" w:color="000000"/>
            </w:tcBorders>
          </w:tcPr>
          <w:p w:rsidR="009138F2" w:rsidRPr="000D3DFF" w:rsidRDefault="009138F2" w:rsidP="00EF6A1D">
            <w:pPr>
              <w:widowControl w:val="0"/>
              <w:suppressAutoHyphens/>
              <w:snapToGrid w:val="0"/>
              <w:rPr>
                <w:color w:val="000000"/>
                <w:szCs w:val="28"/>
                <w:lang w:eastAsia="ar-SA"/>
              </w:rPr>
            </w:pPr>
            <w:r w:rsidRPr="000D3DFF">
              <w:rPr>
                <w:color w:val="000000"/>
                <w:szCs w:val="28"/>
                <w:lang w:eastAsia="ar-SA"/>
              </w:rPr>
              <w:t>с 9-00 до 17-15 (обед с 13-00 до 14-00)</w:t>
            </w:r>
          </w:p>
        </w:tc>
      </w:tr>
      <w:tr w:rsidR="009138F2" w:rsidRPr="000D3DFF" w:rsidTr="00EF6A1D">
        <w:trPr>
          <w:trHeight w:val="292"/>
        </w:trPr>
        <w:tc>
          <w:tcPr>
            <w:tcW w:w="2708" w:type="dxa"/>
            <w:tcBorders>
              <w:top w:val="single" w:sz="4" w:space="0" w:color="000000"/>
              <w:left w:val="single" w:sz="4" w:space="0" w:color="000000"/>
              <w:bottom w:val="single" w:sz="4" w:space="0" w:color="000000"/>
            </w:tcBorders>
          </w:tcPr>
          <w:p w:rsidR="009138F2" w:rsidRPr="000D3DFF" w:rsidRDefault="009138F2" w:rsidP="00EF6A1D">
            <w:pPr>
              <w:widowControl w:val="0"/>
              <w:suppressAutoHyphens/>
              <w:snapToGrid w:val="0"/>
              <w:rPr>
                <w:color w:val="000000"/>
                <w:szCs w:val="28"/>
                <w:lang w:eastAsia="ar-SA"/>
              </w:rPr>
            </w:pPr>
            <w:r w:rsidRPr="000D3DFF">
              <w:rPr>
                <w:color w:val="000000"/>
                <w:szCs w:val="28"/>
                <w:lang w:eastAsia="ar-SA"/>
              </w:rPr>
              <w:t>Четверг</w:t>
            </w:r>
          </w:p>
        </w:tc>
        <w:tc>
          <w:tcPr>
            <w:tcW w:w="6703" w:type="dxa"/>
            <w:tcBorders>
              <w:top w:val="single" w:sz="4" w:space="0" w:color="000000"/>
              <w:left w:val="single" w:sz="4" w:space="0" w:color="000000"/>
              <w:bottom w:val="single" w:sz="4" w:space="0" w:color="000000"/>
              <w:right w:val="single" w:sz="4" w:space="0" w:color="000000"/>
            </w:tcBorders>
          </w:tcPr>
          <w:p w:rsidR="009138F2" w:rsidRPr="000D3DFF" w:rsidRDefault="009138F2" w:rsidP="00EF6A1D">
            <w:pPr>
              <w:widowControl w:val="0"/>
              <w:suppressAutoHyphens/>
              <w:snapToGrid w:val="0"/>
              <w:rPr>
                <w:color w:val="000000"/>
                <w:szCs w:val="28"/>
                <w:lang w:eastAsia="ar-SA"/>
              </w:rPr>
            </w:pPr>
            <w:r w:rsidRPr="000D3DFF">
              <w:rPr>
                <w:color w:val="000000"/>
                <w:szCs w:val="28"/>
                <w:lang w:eastAsia="ar-SA"/>
              </w:rPr>
              <w:t>с 9-00 до 17-15 (обед с 13-00 до 14-00)</w:t>
            </w:r>
          </w:p>
        </w:tc>
      </w:tr>
      <w:tr w:rsidR="009138F2" w:rsidRPr="000D3DFF" w:rsidTr="00EF6A1D">
        <w:trPr>
          <w:trHeight w:val="292"/>
        </w:trPr>
        <w:tc>
          <w:tcPr>
            <w:tcW w:w="2708" w:type="dxa"/>
            <w:tcBorders>
              <w:top w:val="single" w:sz="4" w:space="0" w:color="000000"/>
              <w:left w:val="single" w:sz="4" w:space="0" w:color="000000"/>
              <w:bottom w:val="single" w:sz="4" w:space="0" w:color="000000"/>
            </w:tcBorders>
          </w:tcPr>
          <w:p w:rsidR="009138F2" w:rsidRPr="000D3DFF" w:rsidRDefault="009138F2" w:rsidP="00EF6A1D">
            <w:pPr>
              <w:widowControl w:val="0"/>
              <w:suppressAutoHyphens/>
              <w:snapToGrid w:val="0"/>
              <w:rPr>
                <w:color w:val="000000"/>
                <w:szCs w:val="28"/>
                <w:lang w:eastAsia="ar-SA"/>
              </w:rPr>
            </w:pPr>
            <w:r w:rsidRPr="000D3DFF">
              <w:rPr>
                <w:color w:val="000000"/>
                <w:szCs w:val="28"/>
                <w:lang w:eastAsia="ar-SA"/>
              </w:rPr>
              <w:t>Пятница</w:t>
            </w:r>
          </w:p>
        </w:tc>
        <w:tc>
          <w:tcPr>
            <w:tcW w:w="6703" w:type="dxa"/>
            <w:tcBorders>
              <w:top w:val="single" w:sz="4" w:space="0" w:color="000000"/>
              <w:left w:val="single" w:sz="4" w:space="0" w:color="000000"/>
              <w:bottom w:val="single" w:sz="4" w:space="0" w:color="000000"/>
              <w:right w:val="single" w:sz="4" w:space="0" w:color="000000"/>
            </w:tcBorders>
          </w:tcPr>
          <w:p w:rsidR="009138F2" w:rsidRPr="000D3DFF" w:rsidRDefault="009138F2" w:rsidP="00EF6A1D">
            <w:pPr>
              <w:widowControl w:val="0"/>
              <w:suppressAutoHyphens/>
              <w:snapToGrid w:val="0"/>
              <w:rPr>
                <w:color w:val="000000"/>
                <w:szCs w:val="28"/>
                <w:lang w:eastAsia="ar-SA"/>
              </w:rPr>
            </w:pPr>
            <w:r w:rsidRPr="000D3DFF">
              <w:rPr>
                <w:color w:val="000000"/>
                <w:szCs w:val="28"/>
                <w:lang w:eastAsia="ar-SA"/>
              </w:rPr>
              <w:t>с 9-00 до 17-10 (обед с 13-00 до 14-00)</w:t>
            </w:r>
          </w:p>
        </w:tc>
      </w:tr>
      <w:tr w:rsidR="009138F2" w:rsidRPr="000D3DFF" w:rsidTr="00EF6A1D">
        <w:trPr>
          <w:trHeight w:val="292"/>
        </w:trPr>
        <w:tc>
          <w:tcPr>
            <w:tcW w:w="2708" w:type="dxa"/>
            <w:tcBorders>
              <w:top w:val="single" w:sz="4" w:space="0" w:color="000000"/>
              <w:left w:val="single" w:sz="4" w:space="0" w:color="000000"/>
              <w:bottom w:val="single" w:sz="4" w:space="0" w:color="000000"/>
            </w:tcBorders>
          </w:tcPr>
          <w:p w:rsidR="009138F2" w:rsidRPr="000D3DFF" w:rsidRDefault="009138F2" w:rsidP="00EF6A1D">
            <w:pPr>
              <w:widowControl w:val="0"/>
              <w:suppressAutoHyphens/>
              <w:snapToGrid w:val="0"/>
              <w:rPr>
                <w:color w:val="000000"/>
                <w:szCs w:val="28"/>
                <w:lang w:eastAsia="ar-SA"/>
              </w:rPr>
            </w:pPr>
            <w:r w:rsidRPr="000D3DFF">
              <w:rPr>
                <w:color w:val="000000"/>
                <w:szCs w:val="28"/>
                <w:lang w:eastAsia="ar-SA"/>
              </w:rPr>
              <w:t>Суббота, Воскресенье</w:t>
            </w:r>
          </w:p>
        </w:tc>
        <w:tc>
          <w:tcPr>
            <w:tcW w:w="6703" w:type="dxa"/>
            <w:tcBorders>
              <w:top w:val="single" w:sz="4" w:space="0" w:color="000000"/>
              <w:left w:val="single" w:sz="4" w:space="0" w:color="000000"/>
              <w:bottom w:val="single" w:sz="4" w:space="0" w:color="000000"/>
              <w:right w:val="single" w:sz="4" w:space="0" w:color="000000"/>
            </w:tcBorders>
          </w:tcPr>
          <w:p w:rsidR="009138F2" w:rsidRPr="000D3DFF" w:rsidRDefault="009138F2" w:rsidP="00EF6A1D">
            <w:pPr>
              <w:widowControl w:val="0"/>
              <w:suppressAutoHyphens/>
              <w:snapToGrid w:val="0"/>
              <w:rPr>
                <w:color w:val="000000"/>
                <w:szCs w:val="28"/>
                <w:lang w:eastAsia="ar-SA"/>
              </w:rPr>
            </w:pPr>
            <w:r w:rsidRPr="000D3DFF">
              <w:rPr>
                <w:color w:val="000000"/>
                <w:szCs w:val="28"/>
                <w:lang w:eastAsia="ar-SA"/>
              </w:rPr>
              <w:t>Выходные дни</w:t>
            </w:r>
          </w:p>
        </w:tc>
      </w:tr>
      <w:tr w:rsidR="009138F2" w:rsidRPr="000D3DFF" w:rsidTr="00EF6A1D">
        <w:trPr>
          <w:trHeight w:val="292"/>
        </w:trPr>
        <w:tc>
          <w:tcPr>
            <w:tcW w:w="9411" w:type="dxa"/>
            <w:gridSpan w:val="2"/>
            <w:tcBorders>
              <w:top w:val="single" w:sz="4" w:space="0" w:color="000000"/>
              <w:left w:val="single" w:sz="4" w:space="0" w:color="000000"/>
              <w:bottom w:val="single" w:sz="4" w:space="0" w:color="000000"/>
              <w:right w:val="single" w:sz="4" w:space="0" w:color="000000"/>
            </w:tcBorders>
            <w:vAlign w:val="center"/>
          </w:tcPr>
          <w:p w:rsidR="009138F2" w:rsidRPr="000D3DFF" w:rsidRDefault="009138F2" w:rsidP="00EF6A1D">
            <w:pPr>
              <w:widowControl w:val="0"/>
              <w:suppressAutoHyphens/>
              <w:snapToGrid w:val="0"/>
              <w:jc w:val="center"/>
              <w:rPr>
                <w:b/>
                <w:color w:val="000000"/>
                <w:szCs w:val="28"/>
                <w:lang w:eastAsia="ar-SA"/>
              </w:rPr>
            </w:pPr>
            <w:r w:rsidRPr="000D3DFF">
              <w:rPr>
                <w:b/>
                <w:color w:val="000000"/>
                <w:szCs w:val="28"/>
                <w:lang w:eastAsia="ar-SA"/>
              </w:rPr>
              <w:t>Приемный день</w:t>
            </w:r>
          </w:p>
        </w:tc>
      </w:tr>
      <w:tr w:rsidR="009138F2" w:rsidRPr="000D3DFF" w:rsidTr="00EF6A1D">
        <w:trPr>
          <w:trHeight w:val="292"/>
        </w:trPr>
        <w:tc>
          <w:tcPr>
            <w:tcW w:w="2708" w:type="dxa"/>
            <w:tcBorders>
              <w:top w:val="single" w:sz="4" w:space="0" w:color="000000"/>
              <w:left w:val="single" w:sz="4" w:space="0" w:color="000000"/>
              <w:bottom w:val="single" w:sz="4" w:space="0" w:color="000000"/>
            </w:tcBorders>
          </w:tcPr>
          <w:p w:rsidR="009138F2" w:rsidRPr="000D3DFF" w:rsidRDefault="009138F2" w:rsidP="00EF6A1D">
            <w:pPr>
              <w:widowControl w:val="0"/>
              <w:suppressAutoHyphens/>
              <w:snapToGrid w:val="0"/>
              <w:rPr>
                <w:color w:val="000000"/>
                <w:szCs w:val="28"/>
                <w:lang w:eastAsia="ar-SA"/>
              </w:rPr>
            </w:pPr>
            <w:r w:rsidRPr="000D3DFF">
              <w:rPr>
                <w:color w:val="000000"/>
                <w:szCs w:val="28"/>
                <w:lang w:eastAsia="ar-SA"/>
              </w:rPr>
              <w:t>Вторник</w:t>
            </w:r>
          </w:p>
        </w:tc>
        <w:tc>
          <w:tcPr>
            <w:tcW w:w="6703" w:type="dxa"/>
            <w:tcBorders>
              <w:top w:val="single" w:sz="4" w:space="0" w:color="000000"/>
              <w:left w:val="single" w:sz="4" w:space="0" w:color="000000"/>
              <w:bottom w:val="single" w:sz="4" w:space="0" w:color="000000"/>
              <w:right w:val="single" w:sz="4" w:space="0" w:color="000000"/>
            </w:tcBorders>
          </w:tcPr>
          <w:p w:rsidR="009138F2" w:rsidRPr="000D3DFF" w:rsidRDefault="009138F2" w:rsidP="00EF6A1D">
            <w:pPr>
              <w:widowControl w:val="0"/>
              <w:suppressAutoHyphens/>
              <w:snapToGrid w:val="0"/>
              <w:rPr>
                <w:color w:val="000000"/>
                <w:szCs w:val="28"/>
                <w:lang w:eastAsia="ar-SA"/>
              </w:rPr>
            </w:pPr>
            <w:r w:rsidRPr="000D3DFF">
              <w:rPr>
                <w:color w:val="000000"/>
                <w:szCs w:val="28"/>
                <w:lang w:eastAsia="ar-SA"/>
              </w:rPr>
              <w:t>с 9-00 до 17-15 (обед с 13-00 до 14-00)</w:t>
            </w:r>
          </w:p>
        </w:tc>
      </w:tr>
    </w:tbl>
    <w:p w:rsidR="009138F2" w:rsidRPr="000D3DFF" w:rsidRDefault="009138F2" w:rsidP="009138F2">
      <w:pPr>
        <w:widowControl w:val="0"/>
        <w:autoSpaceDE w:val="0"/>
        <w:autoSpaceDN w:val="0"/>
        <w:adjustRightInd w:val="0"/>
        <w:jc w:val="right"/>
        <w:outlineLvl w:val="1"/>
      </w:pPr>
      <w:r w:rsidRPr="000D3DFF">
        <w:rPr>
          <w:b/>
          <w:sz w:val="28"/>
          <w:szCs w:val="28"/>
        </w:rPr>
        <w:br w:type="page"/>
      </w:r>
      <w:r w:rsidRPr="000D3DFF">
        <w:lastRenderedPageBreak/>
        <w:t>Приложение № 5</w:t>
      </w:r>
    </w:p>
    <w:p w:rsidR="009138F2" w:rsidRPr="000D3DFF" w:rsidRDefault="009138F2" w:rsidP="009138F2">
      <w:pPr>
        <w:autoSpaceDE w:val="0"/>
        <w:autoSpaceDN w:val="0"/>
        <w:adjustRightInd w:val="0"/>
        <w:jc w:val="right"/>
        <w:outlineLvl w:val="1"/>
      </w:pPr>
      <w:r w:rsidRPr="000D3DFF">
        <w:t>к административному регламенту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6"/>
        <w:gridCol w:w="6696"/>
      </w:tblGrid>
      <w:tr w:rsidR="009138F2" w:rsidRPr="000D3DFF" w:rsidTr="00EF6A1D">
        <w:trPr>
          <w:trHeight w:val="1585"/>
        </w:trPr>
        <w:tc>
          <w:tcPr>
            <w:tcW w:w="3415" w:type="dxa"/>
            <w:tcBorders>
              <w:top w:val="nil"/>
              <w:left w:val="nil"/>
              <w:bottom w:val="nil"/>
              <w:right w:val="nil"/>
            </w:tcBorders>
            <w:vAlign w:val="center"/>
          </w:tcPr>
          <w:p w:rsidR="009138F2" w:rsidRPr="000D3DFF" w:rsidRDefault="009138F2" w:rsidP="00EF6A1D">
            <w:pPr>
              <w:jc w:val="center"/>
            </w:pPr>
          </w:p>
        </w:tc>
        <w:tc>
          <w:tcPr>
            <w:tcW w:w="6156" w:type="dxa"/>
            <w:tcBorders>
              <w:top w:val="nil"/>
              <w:left w:val="nil"/>
              <w:bottom w:val="nil"/>
              <w:right w:val="nil"/>
            </w:tcBorders>
          </w:tcPr>
          <w:p w:rsidR="009138F2" w:rsidRPr="000D3DFF" w:rsidRDefault="009138F2" w:rsidP="00EF6A1D">
            <w:r w:rsidRPr="000D3DFF">
              <w:t xml:space="preserve">Руководителю </w:t>
            </w:r>
          </w:p>
          <w:p w:rsidR="009138F2" w:rsidRPr="000D3DFF" w:rsidRDefault="009138F2" w:rsidP="00EF6A1D">
            <w:pPr>
              <w:rPr>
                <w:sz w:val="28"/>
                <w:szCs w:val="28"/>
              </w:rPr>
            </w:pPr>
            <w:r w:rsidRPr="000D3DFF">
              <w:t>органа местного самоуправления Ленинградской области</w:t>
            </w:r>
          </w:p>
          <w:p w:rsidR="009138F2" w:rsidRPr="000D3DFF" w:rsidRDefault="009138F2" w:rsidP="00EF6A1D">
            <w:r w:rsidRPr="000D3DFF">
              <w:t>от ___________________________________________________</w:t>
            </w:r>
          </w:p>
          <w:p w:rsidR="009138F2" w:rsidRPr="000D3DFF" w:rsidRDefault="009138F2" w:rsidP="00EF6A1D">
            <w:r w:rsidRPr="000D3DFF">
              <w:t>____________________________________________________</w:t>
            </w:r>
          </w:p>
          <w:p w:rsidR="009138F2" w:rsidRPr="000D3DFF" w:rsidRDefault="009138F2" w:rsidP="00EF6A1D">
            <w:pPr>
              <w:jc w:val="center"/>
            </w:pPr>
            <w:r w:rsidRPr="000D3DFF">
              <w:t>(Ф.И.О. заявителя полностью)</w:t>
            </w:r>
          </w:p>
          <w:p w:rsidR="009138F2" w:rsidRPr="000D3DFF" w:rsidRDefault="009138F2" w:rsidP="00EF6A1D">
            <w:r w:rsidRPr="000D3DFF">
              <w:t>Дата рождения ________________________</w:t>
            </w:r>
          </w:p>
          <w:p w:rsidR="009138F2" w:rsidRPr="000D3DFF" w:rsidRDefault="009138F2" w:rsidP="00EF6A1D">
            <w:r w:rsidRPr="000D3DFF">
              <w:t>Паспорт ________________________</w:t>
            </w:r>
          </w:p>
          <w:p w:rsidR="009138F2" w:rsidRPr="000D3DFF" w:rsidRDefault="009138F2" w:rsidP="00EF6A1D">
            <w:r w:rsidRPr="000D3DFF">
              <w:t>Выдан _______________________________________________</w:t>
            </w:r>
          </w:p>
          <w:p w:rsidR="009138F2" w:rsidRPr="000D3DFF" w:rsidRDefault="009138F2" w:rsidP="00EF6A1D">
            <w:r w:rsidRPr="000D3DFF">
              <w:t>______________________________________________________</w:t>
            </w:r>
          </w:p>
          <w:p w:rsidR="009138F2" w:rsidRPr="000D3DFF" w:rsidRDefault="009138F2" w:rsidP="00EF6A1D">
            <w:r w:rsidRPr="000D3DFF">
              <w:t>Дата выдачи ________________________</w:t>
            </w:r>
          </w:p>
          <w:p w:rsidR="009138F2" w:rsidRPr="000D3DFF" w:rsidRDefault="009138F2" w:rsidP="00EF6A1D">
            <w:r w:rsidRPr="000D3DFF">
              <w:t>Проживающий</w:t>
            </w:r>
            <w:proofErr w:type="gramStart"/>
            <w:r w:rsidRPr="000D3DFF">
              <w:t xml:space="preserve"> (-</w:t>
            </w:r>
            <w:proofErr w:type="spellStart"/>
            <w:proofErr w:type="gramEnd"/>
            <w:r w:rsidRPr="000D3DFF">
              <w:t>ая</w:t>
            </w:r>
            <w:proofErr w:type="spellEnd"/>
            <w:r w:rsidRPr="000D3DFF">
              <w:t>) по адресу: индекс_____________________</w:t>
            </w:r>
          </w:p>
          <w:p w:rsidR="009138F2" w:rsidRPr="000D3DFF" w:rsidRDefault="009138F2" w:rsidP="00EF6A1D">
            <w:r w:rsidRPr="000D3DFF">
              <w:t>______________________________________________________</w:t>
            </w:r>
          </w:p>
          <w:p w:rsidR="009138F2" w:rsidRPr="000D3DFF" w:rsidRDefault="009138F2" w:rsidP="00EF6A1D">
            <w:r w:rsidRPr="000D3DFF">
              <w:t>Телефон ______________________________________________</w:t>
            </w:r>
          </w:p>
          <w:p w:rsidR="009138F2" w:rsidRPr="000D3DFF" w:rsidRDefault="009138F2" w:rsidP="00EF6A1D">
            <w:r w:rsidRPr="000D3DFF">
              <w:t>Эл</w:t>
            </w:r>
            <w:proofErr w:type="gramStart"/>
            <w:r w:rsidRPr="000D3DFF">
              <w:t>.</w:t>
            </w:r>
            <w:proofErr w:type="gramEnd"/>
            <w:r w:rsidRPr="000D3DFF">
              <w:t xml:space="preserve"> </w:t>
            </w:r>
            <w:proofErr w:type="gramStart"/>
            <w:r w:rsidRPr="000D3DFF">
              <w:t>п</w:t>
            </w:r>
            <w:proofErr w:type="gramEnd"/>
            <w:r w:rsidRPr="000D3DFF">
              <w:t>очта_________________________________________</w:t>
            </w:r>
          </w:p>
        </w:tc>
      </w:tr>
    </w:tbl>
    <w:p w:rsidR="009138F2" w:rsidRPr="000D3DFF" w:rsidRDefault="009138F2" w:rsidP="009138F2">
      <w:pPr>
        <w:keepNext/>
        <w:jc w:val="center"/>
        <w:outlineLvl w:val="0"/>
        <w:rPr>
          <w:b/>
          <w:szCs w:val="20"/>
        </w:rPr>
      </w:pPr>
      <w:proofErr w:type="spellStart"/>
      <w:r>
        <w:rPr>
          <w:b/>
          <w:szCs w:val="20"/>
        </w:rPr>
        <w:t>сроксрок</w:t>
      </w:r>
      <w:proofErr w:type="spellEnd"/>
    </w:p>
    <w:p w:rsidR="009138F2" w:rsidRPr="000D3DFF" w:rsidRDefault="009138F2" w:rsidP="009138F2">
      <w:pPr>
        <w:keepNext/>
        <w:jc w:val="center"/>
        <w:outlineLvl w:val="0"/>
        <w:rPr>
          <w:szCs w:val="20"/>
        </w:rPr>
      </w:pPr>
      <w:r w:rsidRPr="000D3DFF">
        <w:rPr>
          <w:b/>
          <w:szCs w:val="20"/>
        </w:rPr>
        <w:t>ЗАЯВЛЕНИЕ</w:t>
      </w:r>
    </w:p>
    <w:p w:rsidR="009138F2" w:rsidRPr="000D3DFF" w:rsidRDefault="009138F2" w:rsidP="009138F2">
      <w:pPr>
        <w:jc w:val="center"/>
      </w:pPr>
      <w:r w:rsidRPr="000D3DFF">
        <w:rPr>
          <w:bCs/>
        </w:rPr>
        <w:t>на выдачу разрешения</w:t>
      </w:r>
      <w:r w:rsidRPr="000D3DFF">
        <w:t xml:space="preserve"> на снос (пересадку) зеленых насаждений</w:t>
      </w:r>
    </w:p>
    <w:p w:rsidR="009138F2" w:rsidRPr="000D3DFF" w:rsidRDefault="009138F2" w:rsidP="009138F2">
      <w:pPr>
        <w:widowControl w:val="0"/>
        <w:autoSpaceDE w:val="0"/>
        <w:autoSpaceDN w:val="0"/>
        <w:adjustRightInd w:val="0"/>
        <w:ind w:firstLine="540"/>
        <w:jc w:val="center"/>
        <w:rPr>
          <w:b/>
        </w:rPr>
      </w:pPr>
      <w:r w:rsidRPr="000D3DFF">
        <w:rPr>
          <w:b/>
        </w:rPr>
        <w:t>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9138F2" w:rsidRPr="000D3DFF" w:rsidRDefault="009138F2" w:rsidP="009138F2">
      <w:pPr>
        <w:jc w:val="both"/>
      </w:pPr>
      <w:r w:rsidRPr="000D3DFF">
        <w:t>1.____________________________________________________________________________</w:t>
      </w:r>
    </w:p>
    <w:p w:rsidR="009138F2" w:rsidRPr="000D3DFF" w:rsidRDefault="009138F2" w:rsidP="009138F2">
      <w:pPr>
        <w:jc w:val="both"/>
      </w:pPr>
      <w:r w:rsidRPr="000D3DFF">
        <w:t>_____________________________________________________________________________</w:t>
      </w:r>
    </w:p>
    <w:p w:rsidR="009138F2" w:rsidRPr="000D3DFF" w:rsidRDefault="009138F2" w:rsidP="009138F2">
      <w:pPr>
        <w:jc w:val="center"/>
        <w:rPr>
          <w:sz w:val="20"/>
          <w:szCs w:val="20"/>
        </w:rPr>
      </w:pPr>
      <w:r w:rsidRPr="000D3DFF">
        <w:rPr>
          <w:sz w:val="20"/>
          <w:szCs w:val="20"/>
        </w:rPr>
        <w:t>(наименование предприятия, организационно-правовая форма)</w:t>
      </w:r>
      <w:r w:rsidRPr="000D3DFF">
        <w:rPr>
          <w:sz w:val="20"/>
          <w:szCs w:val="20"/>
          <w:vertAlign w:val="superscript"/>
        </w:rPr>
        <w:footnoteReference w:id="1"/>
      </w:r>
    </w:p>
    <w:p w:rsidR="009138F2" w:rsidRPr="000D3DFF" w:rsidRDefault="009138F2" w:rsidP="009138F2">
      <w:pPr>
        <w:jc w:val="center"/>
        <w:rPr>
          <w:sz w:val="20"/>
          <w:szCs w:val="20"/>
        </w:rPr>
      </w:pPr>
      <w:r w:rsidRPr="000D3DFF">
        <w:rPr>
          <w:sz w:val="20"/>
          <w:szCs w:val="20"/>
        </w:rPr>
        <w:t>(юридический адрес, банковские реквизиты, ИНН)</w:t>
      </w:r>
    </w:p>
    <w:p w:rsidR="009138F2" w:rsidRPr="000D3DFF" w:rsidRDefault="009138F2" w:rsidP="009138F2">
      <w:pPr>
        <w:jc w:val="center"/>
        <w:rPr>
          <w:sz w:val="20"/>
          <w:szCs w:val="20"/>
        </w:rPr>
      </w:pPr>
    </w:p>
    <w:p w:rsidR="009138F2" w:rsidRPr="000D3DFF" w:rsidRDefault="009138F2" w:rsidP="009138F2">
      <w:pPr>
        <w:jc w:val="both"/>
      </w:pPr>
      <w:r w:rsidRPr="000D3DFF">
        <w:t xml:space="preserve">прошу выдать разрешение на снос (пересадку) зеленых насаждений </w:t>
      </w:r>
    </w:p>
    <w:p w:rsidR="009138F2" w:rsidRPr="000D3DFF" w:rsidRDefault="009138F2" w:rsidP="009138F2">
      <w:pPr>
        <w:jc w:val="both"/>
        <w:rPr>
          <w:bCs/>
        </w:rPr>
      </w:pPr>
      <w:r w:rsidRPr="000D3DFF">
        <w:t xml:space="preserve">2. </w:t>
      </w:r>
      <w:r w:rsidRPr="000D3DFF">
        <w:rPr>
          <w:bCs/>
        </w:rPr>
        <w:t>Основание для сноса (обрезки, пересадки) зеленых насаждений.</w:t>
      </w:r>
    </w:p>
    <w:p w:rsidR="009138F2" w:rsidRPr="000D3DFF" w:rsidRDefault="009138F2" w:rsidP="009138F2">
      <w:pPr>
        <w:jc w:val="both"/>
      </w:pPr>
      <w:r w:rsidRPr="000D3DFF">
        <w:t>_____________________________________________________________________________</w:t>
      </w:r>
    </w:p>
    <w:p w:rsidR="009138F2" w:rsidRPr="000D3DFF" w:rsidRDefault="009138F2" w:rsidP="009138F2">
      <w:pPr>
        <w:jc w:val="both"/>
      </w:pPr>
      <w:r w:rsidRPr="000D3DFF">
        <w:t>3. С</w:t>
      </w:r>
      <w:r w:rsidRPr="000D3DFF">
        <w:rPr>
          <w:bCs/>
        </w:rPr>
        <w:t>ведения о местоположении, количестве и видах зеленых насаждений</w:t>
      </w:r>
    </w:p>
    <w:p w:rsidR="009138F2" w:rsidRPr="000D3DFF" w:rsidRDefault="009138F2" w:rsidP="009138F2">
      <w:pPr>
        <w:jc w:val="both"/>
      </w:pPr>
      <w:r w:rsidRPr="000D3DFF">
        <w:t>_____________________________________________________________________________4. Предполагаемые сроки выполнения работ по сносу или пересадке зеленых насаждений.</w:t>
      </w:r>
    </w:p>
    <w:p w:rsidR="009138F2" w:rsidRPr="000D3DFF" w:rsidRDefault="009138F2" w:rsidP="009138F2">
      <w:pPr>
        <w:jc w:val="both"/>
      </w:pPr>
      <w:r w:rsidRPr="000D3DFF">
        <w:t>_____________________________________________________________________________</w:t>
      </w:r>
    </w:p>
    <w:p w:rsidR="009138F2" w:rsidRPr="000D3DFF" w:rsidRDefault="009138F2" w:rsidP="009138F2">
      <w:pPr>
        <w:jc w:val="both"/>
      </w:pPr>
      <w:r w:rsidRPr="000D3DFF">
        <w:t>5. Предполагаемое место пересадки зеленых насаждений (данный пункт заполняется в случае пересадки).</w:t>
      </w:r>
    </w:p>
    <w:p w:rsidR="009138F2" w:rsidRPr="000D3DFF" w:rsidRDefault="009138F2" w:rsidP="009138F2">
      <w:pPr>
        <w:spacing w:after="120"/>
      </w:pPr>
      <w:r w:rsidRPr="000D3DFF">
        <w:t>_____________________________________________________________________________</w:t>
      </w:r>
    </w:p>
    <w:p w:rsidR="009138F2" w:rsidRPr="000D3DFF" w:rsidRDefault="009138F2" w:rsidP="009138F2">
      <w:r w:rsidRPr="000D3DFF">
        <w:t>Приложение: заявление  на __________ листах.</w:t>
      </w:r>
    </w:p>
    <w:p w:rsidR="009138F2" w:rsidRPr="000D3DFF" w:rsidRDefault="009138F2" w:rsidP="009138F2"/>
    <w:p w:rsidR="009138F2" w:rsidRPr="000D3DFF" w:rsidRDefault="009138F2" w:rsidP="009138F2">
      <w:r w:rsidRPr="000D3DFF">
        <w:t xml:space="preserve"> __   ___________ 20__ год                  _______________      /___________________/      </w:t>
      </w:r>
    </w:p>
    <w:p w:rsidR="009138F2" w:rsidRPr="000D3DFF" w:rsidRDefault="009138F2" w:rsidP="009138F2">
      <w:r w:rsidRPr="000D3DFF">
        <w:t xml:space="preserve">          дата                                                     подпись                          расшифровка</w:t>
      </w:r>
    </w:p>
    <w:p w:rsidR="009138F2" w:rsidRPr="000D3DFF" w:rsidRDefault="009138F2" w:rsidP="009138F2">
      <w:pPr>
        <w:autoSpaceDE w:val="0"/>
        <w:autoSpaceDN w:val="0"/>
        <w:adjustRightInd w:val="0"/>
        <w:rPr>
          <w:sz w:val="16"/>
          <w:szCs w:val="16"/>
          <w:lang w:eastAsia="en-US"/>
        </w:rPr>
      </w:pPr>
    </w:p>
    <w:p w:rsidR="009138F2" w:rsidRPr="000D3DFF" w:rsidRDefault="009138F2" w:rsidP="009138F2">
      <w:pPr>
        <w:rPr>
          <w:sz w:val="20"/>
          <w:szCs w:val="20"/>
        </w:rPr>
      </w:pPr>
      <w:r w:rsidRPr="000D3DFF">
        <w:rPr>
          <w:sz w:val="20"/>
          <w:szCs w:val="20"/>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5528"/>
      </w:tblGrid>
      <w:tr w:rsidR="009138F2" w:rsidRPr="000D3DFF" w:rsidTr="00EF6A1D">
        <w:tc>
          <w:tcPr>
            <w:tcW w:w="392" w:type="dxa"/>
          </w:tcPr>
          <w:p w:rsidR="009138F2" w:rsidRPr="000D3DFF" w:rsidRDefault="009138F2" w:rsidP="00EF6A1D">
            <w:pPr>
              <w:rPr>
                <w:sz w:val="20"/>
                <w:szCs w:val="20"/>
              </w:rPr>
            </w:pPr>
          </w:p>
        </w:tc>
        <w:tc>
          <w:tcPr>
            <w:tcW w:w="5528" w:type="dxa"/>
            <w:tcBorders>
              <w:top w:val="nil"/>
              <w:bottom w:val="nil"/>
              <w:right w:val="nil"/>
            </w:tcBorders>
          </w:tcPr>
          <w:p w:rsidR="009138F2" w:rsidRPr="000D3DFF" w:rsidRDefault="009138F2" w:rsidP="00EF6A1D">
            <w:pPr>
              <w:autoSpaceDE w:val="0"/>
              <w:autoSpaceDN w:val="0"/>
              <w:adjustRightInd w:val="0"/>
              <w:rPr>
                <w:sz w:val="20"/>
                <w:szCs w:val="20"/>
                <w:lang w:eastAsia="en-US"/>
              </w:rPr>
            </w:pPr>
            <w:r w:rsidRPr="000D3DFF">
              <w:rPr>
                <w:sz w:val="20"/>
                <w:szCs w:val="20"/>
                <w:lang w:eastAsia="en-US"/>
              </w:rPr>
              <w:t>- выдать на руки в Администрации</w:t>
            </w:r>
          </w:p>
        </w:tc>
      </w:tr>
      <w:tr w:rsidR="009138F2" w:rsidRPr="000D3DFF" w:rsidTr="00EF6A1D">
        <w:tc>
          <w:tcPr>
            <w:tcW w:w="392" w:type="dxa"/>
          </w:tcPr>
          <w:p w:rsidR="009138F2" w:rsidRPr="000D3DFF" w:rsidRDefault="009138F2" w:rsidP="00EF6A1D">
            <w:pPr>
              <w:rPr>
                <w:sz w:val="20"/>
                <w:szCs w:val="20"/>
              </w:rPr>
            </w:pPr>
          </w:p>
        </w:tc>
        <w:tc>
          <w:tcPr>
            <w:tcW w:w="5528" w:type="dxa"/>
            <w:tcBorders>
              <w:top w:val="nil"/>
              <w:bottom w:val="nil"/>
              <w:right w:val="nil"/>
            </w:tcBorders>
          </w:tcPr>
          <w:p w:rsidR="009138F2" w:rsidRPr="000D3DFF" w:rsidRDefault="009138F2" w:rsidP="00EF6A1D">
            <w:pPr>
              <w:rPr>
                <w:sz w:val="20"/>
                <w:szCs w:val="20"/>
              </w:rPr>
            </w:pPr>
            <w:r w:rsidRPr="000D3DFF">
              <w:rPr>
                <w:sz w:val="20"/>
                <w:szCs w:val="20"/>
              </w:rPr>
              <w:t>- выдать на руки в МФЦ</w:t>
            </w:r>
          </w:p>
        </w:tc>
      </w:tr>
      <w:tr w:rsidR="009138F2" w:rsidRPr="000D3DFF" w:rsidTr="00EF6A1D">
        <w:tc>
          <w:tcPr>
            <w:tcW w:w="392" w:type="dxa"/>
          </w:tcPr>
          <w:p w:rsidR="009138F2" w:rsidRPr="000D3DFF" w:rsidRDefault="009138F2" w:rsidP="00EF6A1D">
            <w:pPr>
              <w:rPr>
                <w:sz w:val="20"/>
                <w:szCs w:val="20"/>
              </w:rPr>
            </w:pPr>
          </w:p>
        </w:tc>
        <w:tc>
          <w:tcPr>
            <w:tcW w:w="5528" w:type="dxa"/>
            <w:tcBorders>
              <w:top w:val="nil"/>
              <w:bottom w:val="nil"/>
              <w:right w:val="nil"/>
            </w:tcBorders>
          </w:tcPr>
          <w:p w:rsidR="009138F2" w:rsidRPr="000D3DFF" w:rsidRDefault="009138F2" w:rsidP="00EF6A1D">
            <w:pPr>
              <w:rPr>
                <w:sz w:val="20"/>
                <w:szCs w:val="20"/>
              </w:rPr>
            </w:pPr>
            <w:r w:rsidRPr="000D3DFF">
              <w:rPr>
                <w:sz w:val="20"/>
                <w:szCs w:val="20"/>
              </w:rPr>
              <w:t>- направить по почте</w:t>
            </w:r>
          </w:p>
        </w:tc>
      </w:tr>
      <w:tr w:rsidR="009138F2" w:rsidRPr="000D3DFF" w:rsidTr="00EF6A1D">
        <w:tc>
          <w:tcPr>
            <w:tcW w:w="392" w:type="dxa"/>
          </w:tcPr>
          <w:p w:rsidR="009138F2" w:rsidRPr="000D3DFF" w:rsidRDefault="009138F2" w:rsidP="00EF6A1D">
            <w:pPr>
              <w:rPr>
                <w:sz w:val="20"/>
                <w:szCs w:val="20"/>
              </w:rPr>
            </w:pPr>
          </w:p>
        </w:tc>
        <w:tc>
          <w:tcPr>
            <w:tcW w:w="5528" w:type="dxa"/>
            <w:tcBorders>
              <w:top w:val="nil"/>
              <w:bottom w:val="nil"/>
              <w:right w:val="nil"/>
            </w:tcBorders>
          </w:tcPr>
          <w:p w:rsidR="009138F2" w:rsidRPr="000D3DFF" w:rsidRDefault="009138F2" w:rsidP="00EF6A1D">
            <w:pPr>
              <w:rPr>
                <w:sz w:val="20"/>
                <w:szCs w:val="20"/>
              </w:rPr>
            </w:pPr>
            <w:r w:rsidRPr="000D3DFF">
              <w:rPr>
                <w:sz w:val="20"/>
                <w:szCs w:val="20"/>
              </w:rPr>
              <w:t>- направить в электронной форме в личный кабинет на ПГУ</w:t>
            </w:r>
          </w:p>
        </w:tc>
      </w:tr>
    </w:tbl>
    <w:p w:rsidR="009138F2" w:rsidRPr="000D3DFF" w:rsidRDefault="009138F2" w:rsidP="009138F2">
      <w:pPr>
        <w:autoSpaceDE w:val="0"/>
        <w:autoSpaceDN w:val="0"/>
        <w:adjustRightInd w:val="0"/>
        <w:rPr>
          <w:sz w:val="20"/>
          <w:szCs w:val="20"/>
          <w:lang w:eastAsia="en-US"/>
        </w:rPr>
      </w:pPr>
    </w:p>
    <w:p w:rsidR="009138F2" w:rsidRPr="000D3DFF" w:rsidRDefault="009138F2" w:rsidP="009138F2">
      <w:pPr>
        <w:ind w:left="4963"/>
      </w:pPr>
      <w:r w:rsidRPr="000D3DFF">
        <w:br w:type="page"/>
      </w:r>
      <w:r w:rsidRPr="000D3DFF">
        <w:lastRenderedPageBreak/>
        <w:t>В __________________________________</w:t>
      </w:r>
    </w:p>
    <w:p w:rsidR="009138F2" w:rsidRPr="000D3DFF" w:rsidRDefault="009138F2" w:rsidP="009138F2">
      <w:pPr>
        <w:ind w:left="4820"/>
        <w:jc w:val="center"/>
        <w:rPr>
          <w:sz w:val="20"/>
          <w:szCs w:val="20"/>
        </w:rPr>
      </w:pPr>
      <w:r w:rsidRPr="000D3DFF">
        <w:rPr>
          <w:sz w:val="20"/>
          <w:szCs w:val="20"/>
        </w:rPr>
        <w:t>(наименование органа, предоставляющего муниципальную услугу)</w:t>
      </w:r>
    </w:p>
    <w:p w:rsidR="009138F2" w:rsidRPr="000D3DFF" w:rsidRDefault="009138F2" w:rsidP="009138F2">
      <w:pPr>
        <w:ind w:left="4820"/>
        <w:jc w:val="right"/>
      </w:pPr>
      <w:r w:rsidRPr="000D3DFF">
        <w:t xml:space="preserve"> _____________________________________</w:t>
      </w:r>
    </w:p>
    <w:p w:rsidR="009138F2" w:rsidRPr="000D3DFF" w:rsidRDefault="009138F2" w:rsidP="009138F2">
      <w:pPr>
        <w:ind w:left="4820"/>
        <w:jc w:val="center"/>
        <w:rPr>
          <w:sz w:val="20"/>
          <w:szCs w:val="20"/>
        </w:rPr>
      </w:pPr>
      <w:r w:rsidRPr="000D3DFF">
        <w:rPr>
          <w:sz w:val="20"/>
          <w:szCs w:val="20"/>
        </w:rPr>
        <w:t>(должностное лицо органа, предоставляющего муниципальную услугу, решение и действие (бездействие) которого обжалуется)</w:t>
      </w:r>
    </w:p>
    <w:p w:rsidR="009138F2" w:rsidRPr="000D3DFF" w:rsidRDefault="009138F2" w:rsidP="009138F2">
      <w:pPr>
        <w:ind w:left="4820"/>
      </w:pPr>
      <w:r w:rsidRPr="000D3DFF">
        <w:t>От _________________________________</w:t>
      </w:r>
    </w:p>
    <w:p w:rsidR="009138F2" w:rsidRPr="000D3DFF" w:rsidRDefault="009138F2" w:rsidP="009138F2">
      <w:pPr>
        <w:ind w:left="4820"/>
        <w:jc w:val="center"/>
      </w:pPr>
      <w:r w:rsidRPr="000D3DFF">
        <w:t>(ФИО заявителя)</w:t>
      </w:r>
    </w:p>
    <w:p w:rsidR="009138F2" w:rsidRPr="000D3DFF" w:rsidRDefault="009138F2" w:rsidP="009138F2">
      <w:pPr>
        <w:widowControl w:val="0"/>
        <w:tabs>
          <w:tab w:val="left" w:pos="142"/>
          <w:tab w:val="left" w:pos="284"/>
        </w:tabs>
        <w:autoSpaceDE w:val="0"/>
        <w:autoSpaceDN w:val="0"/>
        <w:adjustRightInd w:val="0"/>
        <w:ind w:left="-567" w:firstLine="340"/>
        <w:jc w:val="right"/>
        <w:rPr>
          <w:u w:val="single"/>
        </w:rPr>
      </w:pPr>
      <w:r w:rsidRPr="000D3DFF">
        <w:tab/>
      </w:r>
      <w:r w:rsidRPr="000D3DFF">
        <w:tab/>
      </w:r>
      <w:r w:rsidRPr="000D3DFF">
        <w:tab/>
      </w:r>
      <w:r w:rsidRPr="000D3DFF">
        <w:tab/>
      </w:r>
      <w:r w:rsidRPr="000D3DFF">
        <w:tab/>
      </w:r>
      <w:r w:rsidRPr="000D3DFF">
        <w:tab/>
      </w:r>
      <w:r w:rsidRPr="000D3DFF">
        <w:tab/>
      </w:r>
      <w:r w:rsidRPr="000D3DFF">
        <w:tab/>
        <w:t xml:space="preserve">      Адрес проживания </w:t>
      </w:r>
      <w:r w:rsidRPr="000D3DFF">
        <w:rPr>
          <w:u w:val="single"/>
        </w:rPr>
        <w:tab/>
      </w:r>
      <w:r w:rsidRPr="000D3DFF">
        <w:rPr>
          <w:u w:val="single"/>
        </w:rPr>
        <w:tab/>
      </w:r>
      <w:r w:rsidRPr="000D3DFF">
        <w:rPr>
          <w:u w:val="single"/>
        </w:rPr>
        <w:tab/>
      </w:r>
      <w:r w:rsidRPr="000D3DFF">
        <w:rPr>
          <w:u w:val="single"/>
        </w:rPr>
        <w:tab/>
      </w:r>
      <w:r w:rsidRPr="000D3DFF">
        <w:rPr>
          <w:u w:val="single"/>
        </w:rPr>
        <w:tab/>
        <w:t xml:space="preserve">                    </w:t>
      </w:r>
      <w:r w:rsidRPr="000D3DFF">
        <w:rPr>
          <w:u w:val="single"/>
        </w:rPr>
        <w:tab/>
      </w:r>
      <w:r w:rsidRPr="000D3DFF">
        <w:rPr>
          <w:u w:val="single"/>
        </w:rPr>
        <w:tab/>
        <w:t>_______________</w:t>
      </w:r>
    </w:p>
    <w:p w:rsidR="009138F2" w:rsidRPr="000D3DFF" w:rsidRDefault="009138F2" w:rsidP="009138F2">
      <w:pPr>
        <w:widowControl w:val="0"/>
        <w:tabs>
          <w:tab w:val="left" w:pos="142"/>
          <w:tab w:val="left" w:pos="284"/>
        </w:tabs>
        <w:autoSpaceDE w:val="0"/>
        <w:autoSpaceDN w:val="0"/>
        <w:adjustRightInd w:val="0"/>
        <w:ind w:left="-567" w:firstLine="340"/>
        <w:jc w:val="right"/>
        <w:rPr>
          <w:u w:val="single"/>
        </w:rPr>
      </w:pPr>
      <w:r w:rsidRPr="000D3DFF">
        <w:rPr>
          <w:u w:val="single"/>
        </w:rPr>
        <w:tab/>
        <w:t xml:space="preserve">   </w:t>
      </w:r>
      <w:r w:rsidRPr="000D3DFF">
        <w:rPr>
          <w:u w:val="single"/>
        </w:rPr>
        <w:tab/>
      </w:r>
      <w:r w:rsidRPr="000D3DFF">
        <w:rPr>
          <w:u w:val="single"/>
        </w:rPr>
        <w:tab/>
      </w:r>
      <w:r w:rsidRPr="000D3DFF">
        <w:rPr>
          <w:u w:val="single"/>
        </w:rPr>
        <w:tab/>
      </w:r>
      <w:r w:rsidRPr="000D3DFF">
        <w:rPr>
          <w:u w:val="single"/>
        </w:rPr>
        <w:tab/>
      </w:r>
      <w:r w:rsidRPr="000D3DFF">
        <w:rPr>
          <w:u w:val="single"/>
        </w:rPr>
        <w:tab/>
        <w:t xml:space="preserve">           </w:t>
      </w:r>
      <w:r w:rsidRPr="000D3DFF">
        <w:rPr>
          <w:u w:val="single"/>
        </w:rPr>
        <w:tab/>
      </w:r>
    </w:p>
    <w:p w:rsidR="009138F2" w:rsidRPr="000D3DFF" w:rsidRDefault="009138F2" w:rsidP="009138F2">
      <w:pPr>
        <w:widowControl w:val="0"/>
        <w:tabs>
          <w:tab w:val="left" w:pos="142"/>
          <w:tab w:val="left" w:pos="284"/>
        </w:tabs>
        <w:autoSpaceDE w:val="0"/>
        <w:autoSpaceDN w:val="0"/>
        <w:adjustRightInd w:val="0"/>
        <w:jc w:val="center"/>
        <w:rPr>
          <w:u w:val="single"/>
        </w:rPr>
      </w:pPr>
      <w:r w:rsidRPr="000D3DFF">
        <w:tab/>
      </w:r>
      <w:r w:rsidRPr="000D3DFF">
        <w:tab/>
      </w:r>
      <w:r w:rsidRPr="000D3DFF">
        <w:tab/>
      </w:r>
      <w:r w:rsidRPr="000D3DFF">
        <w:tab/>
      </w:r>
      <w:r w:rsidRPr="000D3DFF">
        <w:tab/>
      </w:r>
      <w:r w:rsidRPr="000D3DFF">
        <w:tab/>
      </w:r>
      <w:r w:rsidRPr="000D3DFF">
        <w:tab/>
        <w:t xml:space="preserve">  </w:t>
      </w:r>
      <w:r w:rsidRPr="000D3DFF">
        <w:tab/>
        <w:t xml:space="preserve">       Телефон </w:t>
      </w:r>
      <w:r w:rsidRPr="000D3DFF">
        <w:rPr>
          <w:u w:val="single"/>
        </w:rPr>
        <w:tab/>
      </w:r>
      <w:r w:rsidRPr="000D3DFF">
        <w:rPr>
          <w:u w:val="single"/>
        </w:rPr>
        <w:tab/>
      </w:r>
      <w:r w:rsidRPr="000D3DFF">
        <w:rPr>
          <w:u w:val="single"/>
        </w:rPr>
        <w:tab/>
      </w:r>
      <w:r w:rsidRPr="000D3DFF">
        <w:rPr>
          <w:u w:val="single"/>
        </w:rPr>
        <w:tab/>
      </w:r>
      <w:r w:rsidRPr="000D3DFF">
        <w:rPr>
          <w:u w:val="single"/>
        </w:rPr>
        <w:tab/>
      </w:r>
      <w:r w:rsidRPr="000D3DFF">
        <w:rPr>
          <w:u w:val="single"/>
        </w:rPr>
        <w:tab/>
      </w:r>
    </w:p>
    <w:p w:rsidR="009138F2" w:rsidRPr="000D3DFF" w:rsidRDefault="009138F2" w:rsidP="009138F2">
      <w:pPr>
        <w:widowControl w:val="0"/>
        <w:tabs>
          <w:tab w:val="left" w:pos="142"/>
          <w:tab w:val="left" w:pos="284"/>
        </w:tabs>
        <w:autoSpaceDE w:val="0"/>
        <w:autoSpaceDN w:val="0"/>
        <w:adjustRightInd w:val="0"/>
        <w:jc w:val="center"/>
        <w:rPr>
          <w:u w:val="single"/>
        </w:rPr>
      </w:pPr>
      <w:r w:rsidRPr="000D3DFF">
        <w:t xml:space="preserve"> </w:t>
      </w:r>
      <w:r w:rsidRPr="000D3DFF">
        <w:tab/>
      </w:r>
      <w:r w:rsidRPr="000D3DFF">
        <w:tab/>
      </w:r>
      <w:r w:rsidRPr="000D3DFF">
        <w:tab/>
      </w:r>
      <w:r w:rsidRPr="000D3DFF">
        <w:tab/>
      </w:r>
      <w:r w:rsidRPr="000D3DFF">
        <w:tab/>
      </w:r>
      <w:r w:rsidRPr="000D3DFF">
        <w:tab/>
      </w:r>
      <w:r w:rsidRPr="000D3DFF">
        <w:tab/>
      </w:r>
      <w:r w:rsidRPr="000D3DFF">
        <w:tab/>
        <w:t xml:space="preserve">       Адрес эл/почты </w:t>
      </w:r>
      <w:r w:rsidRPr="000D3DFF">
        <w:rPr>
          <w:u w:val="single"/>
        </w:rPr>
        <w:tab/>
      </w:r>
      <w:r w:rsidRPr="000D3DFF">
        <w:rPr>
          <w:u w:val="single"/>
        </w:rPr>
        <w:tab/>
        <w:t xml:space="preserve">      </w:t>
      </w:r>
      <w:r w:rsidRPr="000D3DFF">
        <w:rPr>
          <w:u w:val="single"/>
        </w:rPr>
        <w:tab/>
      </w:r>
      <w:r w:rsidRPr="000D3DFF">
        <w:rPr>
          <w:u w:val="single"/>
        </w:rPr>
        <w:tab/>
      </w:r>
      <w:r w:rsidRPr="000D3DFF">
        <w:rPr>
          <w:u w:val="single"/>
        </w:rPr>
        <w:tab/>
      </w:r>
    </w:p>
    <w:p w:rsidR="009138F2" w:rsidRPr="000D3DFF" w:rsidRDefault="009138F2" w:rsidP="009138F2">
      <w:pPr>
        <w:widowControl w:val="0"/>
        <w:tabs>
          <w:tab w:val="left" w:pos="142"/>
          <w:tab w:val="left" w:pos="284"/>
        </w:tabs>
        <w:autoSpaceDE w:val="0"/>
        <w:autoSpaceDN w:val="0"/>
        <w:adjustRightInd w:val="0"/>
        <w:ind w:left="-567" w:firstLine="340"/>
        <w:jc w:val="center"/>
        <w:rPr>
          <w:b/>
          <w:sz w:val="28"/>
          <w:szCs w:val="28"/>
        </w:rPr>
      </w:pPr>
    </w:p>
    <w:p w:rsidR="009138F2" w:rsidRPr="000D3DFF" w:rsidRDefault="009138F2" w:rsidP="009138F2">
      <w:pPr>
        <w:widowControl w:val="0"/>
        <w:tabs>
          <w:tab w:val="left" w:pos="142"/>
          <w:tab w:val="left" w:pos="284"/>
        </w:tabs>
        <w:autoSpaceDE w:val="0"/>
        <w:autoSpaceDN w:val="0"/>
        <w:adjustRightInd w:val="0"/>
        <w:ind w:left="-567" w:firstLine="340"/>
        <w:jc w:val="center"/>
        <w:rPr>
          <w:b/>
          <w:sz w:val="28"/>
          <w:szCs w:val="28"/>
        </w:rPr>
      </w:pPr>
      <w:r w:rsidRPr="000D3DFF">
        <w:rPr>
          <w:b/>
          <w:sz w:val="28"/>
          <w:szCs w:val="28"/>
        </w:rPr>
        <w:t>ЖАЛОБА</w:t>
      </w:r>
    </w:p>
    <w:p w:rsidR="009138F2" w:rsidRPr="000D3DFF" w:rsidRDefault="009138F2" w:rsidP="009138F2">
      <w:pPr>
        <w:widowControl w:val="0"/>
        <w:tabs>
          <w:tab w:val="left" w:pos="142"/>
          <w:tab w:val="left" w:pos="284"/>
        </w:tabs>
        <w:autoSpaceDE w:val="0"/>
        <w:autoSpaceDN w:val="0"/>
        <w:adjustRightInd w:val="0"/>
        <w:ind w:left="-567" w:firstLine="340"/>
        <w:jc w:val="right"/>
        <w:rPr>
          <w:sz w:val="28"/>
          <w:szCs w:val="28"/>
          <w:u w:val="single"/>
        </w:rPr>
      </w:pPr>
    </w:p>
    <w:p w:rsidR="009138F2" w:rsidRPr="000D3DFF" w:rsidRDefault="009138F2" w:rsidP="009138F2">
      <w:pPr>
        <w:widowControl w:val="0"/>
        <w:autoSpaceDE w:val="0"/>
        <w:autoSpaceDN w:val="0"/>
        <w:adjustRightInd w:val="0"/>
        <w:jc w:val="both"/>
      </w:pPr>
      <w:r w:rsidRPr="000D3DFF">
        <w:t>_____________________________________________________________________________</w:t>
      </w:r>
    </w:p>
    <w:p w:rsidR="009138F2" w:rsidRPr="000D3DFF" w:rsidRDefault="009138F2" w:rsidP="009138F2">
      <w:pPr>
        <w:widowControl w:val="0"/>
        <w:autoSpaceDE w:val="0"/>
        <w:autoSpaceDN w:val="0"/>
        <w:adjustRightInd w:val="0"/>
        <w:jc w:val="both"/>
      </w:pPr>
      <w:r w:rsidRPr="000D3DFF">
        <w:t>_____________________________________________________________________________</w:t>
      </w:r>
    </w:p>
    <w:p w:rsidR="009138F2" w:rsidRPr="000D3DFF" w:rsidRDefault="009138F2" w:rsidP="009138F2">
      <w:pPr>
        <w:widowControl w:val="0"/>
        <w:autoSpaceDE w:val="0"/>
        <w:autoSpaceDN w:val="0"/>
        <w:adjustRightInd w:val="0"/>
        <w:jc w:val="both"/>
        <w:rPr>
          <w:u w:val="single"/>
        </w:rPr>
      </w:pPr>
      <w:r w:rsidRPr="000D3DFF">
        <w:t>_____________________________________________________________________________</w:t>
      </w:r>
    </w:p>
    <w:p w:rsidR="009138F2" w:rsidRPr="000D3DFF" w:rsidRDefault="009138F2" w:rsidP="009138F2">
      <w:pPr>
        <w:widowControl w:val="0"/>
        <w:autoSpaceDE w:val="0"/>
        <w:autoSpaceDN w:val="0"/>
        <w:adjustRightInd w:val="0"/>
        <w:jc w:val="both"/>
      </w:pPr>
      <w:r w:rsidRPr="000D3DFF">
        <w:t>_____________________________________________________________________________</w:t>
      </w:r>
    </w:p>
    <w:p w:rsidR="009138F2" w:rsidRPr="000D3DFF" w:rsidRDefault="009138F2" w:rsidP="009138F2">
      <w:pPr>
        <w:widowControl w:val="0"/>
        <w:autoSpaceDE w:val="0"/>
        <w:autoSpaceDN w:val="0"/>
        <w:adjustRightInd w:val="0"/>
        <w:jc w:val="both"/>
      </w:pPr>
      <w:r w:rsidRPr="000D3DFF">
        <w:t>_____________________________________________________________________________</w:t>
      </w:r>
    </w:p>
    <w:p w:rsidR="009138F2" w:rsidRPr="000D3DFF" w:rsidRDefault="009138F2" w:rsidP="009138F2">
      <w:pPr>
        <w:widowControl w:val="0"/>
        <w:autoSpaceDE w:val="0"/>
        <w:autoSpaceDN w:val="0"/>
        <w:adjustRightInd w:val="0"/>
        <w:jc w:val="both"/>
      </w:pPr>
      <w:r w:rsidRPr="000D3DFF">
        <w:t>_____________________________________________________________________________</w:t>
      </w:r>
    </w:p>
    <w:p w:rsidR="009138F2" w:rsidRPr="000D3DFF" w:rsidRDefault="009138F2" w:rsidP="009138F2">
      <w:pPr>
        <w:widowControl w:val="0"/>
        <w:autoSpaceDE w:val="0"/>
        <w:autoSpaceDN w:val="0"/>
        <w:adjustRightInd w:val="0"/>
        <w:jc w:val="both"/>
      </w:pPr>
      <w:r w:rsidRPr="000D3DFF">
        <w:t>__________________________________________________________________________________________________________________________________________________________</w:t>
      </w:r>
    </w:p>
    <w:p w:rsidR="009138F2" w:rsidRPr="000D3DFF" w:rsidRDefault="009138F2" w:rsidP="009138F2">
      <w:pPr>
        <w:widowControl w:val="0"/>
        <w:autoSpaceDE w:val="0"/>
        <w:autoSpaceDN w:val="0"/>
        <w:adjustRightInd w:val="0"/>
        <w:jc w:val="both"/>
        <w:rPr>
          <w:sz w:val="18"/>
          <w:szCs w:val="18"/>
        </w:rPr>
      </w:pPr>
      <w:r w:rsidRPr="000D3DFF">
        <w:t>__________________________________________________________________________________________________________________________________________________________</w:t>
      </w:r>
    </w:p>
    <w:p w:rsidR="009138F2" w:rsidRPr="000D3DFF" w:rsidRDefault="009138F2" w:rsidP="009138F2">
      <w:pPr>
        <w:widowControl w:val="0"/>
        <w:autoSpaceDE w:val="0"/>
        <w:autoSpaceDN w:val="0"/>
        <w:adjustRightInd w:val="0"/>
        <w:ind w:left="993" w:firstLine="141"/>
        <w:jc w:val="center"/>
        <w:rPr>
          <w:sz w:val="28"/>
          <w:szCs w:val="28"/>
        </w:rPr>
      </w:pPr>
      <w:r w:rsidRPr="000D3DFF">
        <w:rPr>
          <w:sz w:val="18"/>
          <w:szCs w:val="18"/>
        </w:rPr>
        <w:t>(указать причину жалобы, дату и т.д.)</w:t>
      </w:r>
    </w:p>
    <w:p w:rsidR="009138F2" w:rsidRPr="000D3DFF" w:rsidRDefault="009138F2" w:rsidP="009138F2">
      <w:pPr>
        <w:widowControl w:val="0"/>
        <w:autoSpaceDE w:val="0"/>
        <w:autoSpaceDN w:val="0"/>
        <w:adjustRightInd w:val="0"/>
        <w:ind w:left="993"/>
        <w:rPr>
          <w:sz w:val="28"/>
          <w:szCs w:val="28"/>
        </w:rPr>
      </w:pPr>
    </w:p>
    <w:p w:rsidR="009138F2" w:rsidRPr="000D3DFF" w:rsidRDefault="009138F2" w:rsidP="009138F2">
      <w:pPr>
        <w:widowControl w:val="0"/>
        <w:autoSpaceDE w:val="0"/>
        <w:autoSpaceDN w:val="0"/>
        <w:adjustRightInd w:val="0"/>
      </w:pPr>
      <w:r w:rsidRPr="000D3DFF">
        <w:t xml:space="preserve">В подтверждение </w:t>
      </w:r>
      <w:proofErr w:type="gramStart"/>
      <w:r w:rsidRPr="000D3DFF">
        <w:t>вышеизложенного</w:t>
      </w:r>
      <w:proofErr w:type="gramEnd"/>
      <w:r w:rsidRPr="000D3DFF">
        <w:t xml:space="preserve"> прилагаю следующие документы:</w:t>
      </w:r>
    </w:p>
    <w:p w:rsidR="009138F2" w:rsidRPr="000D3DFF" w:rsidRDefault="009138F2" w:rsidP="009138F2">
      <w:pPr>
        <w:widowControl w:val="0"/>
        <w:autoSpaceDE w:val="0"/>
        <w:autoSpaceDN w:val="0"/>
        <w:adjustRightInd w:val="0"/>
        <w:rPr>
          <w:u w:val="single"/>
        </w:rPr>
      </w:pPr>
      <w:r w:rsidRPr="000D3DFF">
        <w:t>1. ______________________________________________________________________</w:t>
      </w:r>
      <w:r w:rsidRPr="000D3DFF">
        <w:rPr>
          <w:u w:val="single"/>
        </w:rPr>
        <w:tab/>
      </w:r>
    </w:p>
    <w:p w:rsidR="009138F2" w:rsidRPr="000D3DFF" w:rsidRDefault="009138F2" w:rsidP="009138F2">
      <w:pPr>
        <w:widowControl w:val="0"/>
        <w:autoSpaceDE w:val="0"/>
        <w:autoSpaceDN w:val="0"/>
        <w:adjustRightInd w:val="0"/>
        <w:rPr>
          <w:u w:val="single"/>
        </w:rPr>
      </w:pPr>
      <w:r w:rsidRPr="000D3DFF">
        <w:t>2. ______________________________________________________________________</w:t>
      </w:r>
      <w:r w:rsidRPr="000D3DFF">
        <w:rPr>
          <w:u w:val="single"/>
        </w:rPr>
        <w:tab/>
      </w:r>
    </w:p>
    <w:p w:rsidR="009138F2" w:rsidRPr="000D3DFF" w:rsidRDefault="009138F2" w:rsidP="009138F2">
      <w:pPr>
        <w:widowControl w:val="0"/>
        <w:autoSpaceDE w:val="0"/>
        <w:autoSpaceDN w:val="0"/>
        <w:adjustRightInd w:val="0"/>
        <w:rPr>
          <w:sz w:val="26"/>
          <w:szCs w:val="26"/>
        </w:rPr>
      </w:pPr>
      <w:r w:rsidRPr="000D3DFF">
        <w:t>3. ______________________________________________________________________</w:t>
      </w:r>
      <w:r w:rsidRPr="000D3DFF">
        <w:rPr>
          <w:u w:val="single"/>
        </w:rPr>
        <w:tab/>
      </w:r>
    </w:p>
    <w:p w:rsidR="009138F2" w:rsidRPr="000D3DFF" w:rsidRDefault="009138F2" w:rsidP="009138F2">
      <w:pPr>
        <w:widowControl w:val="0"/>
        <w:tabs>
          <w:tab w:val="left" w:pos="142"/>
          <w:tab w:val="left" w:pos="284"/>
        </w:tabs>
        <w:autoSpaceDE w:val="0"/>
        <w:autoSpaceDN w:val="0"/>
        <w:adjustRightInd w:val="0"/>
        <w:ind w:left="-567" w:firstLine="340"/>
        <w:jc w:val="both"/>
        <w:rPr>
          <w:sz w:val="28"/>
          <w:szCs w:val="28"/>
          <w:u w:val="single"/>
        </w:rPr>
      </w:pPr>
    </w:p>
    <w:p w:rsidR="009138F2" w:rsidRPr="000D3DFF" w:rsidRDefault="009138F2" w:rsidP="009138F2">
      <w:pPr>
        <w:widowControl w:val="0"/>
        <w:tabs>
          <w:tab w:val="left" w:pos="142"/>
          <w:tab w:val="left" w:pos="284"/>
        </w:tabs>
        <w:autoSpaceDE w:val="0"/>
        <w:autoSpaceDN w:val="0"/>
        <w:adjustRightInd w:val="0"/>
        <w:ind w:left="-567" w:firstLine="340"/>
        <w:jc w:val="both"/>
      </w:pPr>
      <w:r w:rsidRPr="000D3DFF">
        <w:rPr>
          <w:sz w:val="28"/>
          <w:szCs w:val="28"/>
        </w:rPr>
        <w:tab/>
      </w:r>
      <w:r w:rsidRPr="000D3DFF">
        <w:rPr>
          <w:sz w:val="28"/>
          <w:szCs w:val="28"/>
          <w:u w:val="single"/>
        </w:rPr>
        <w:tab/>
      </w:r>
      <w:r w:rsidRPr="000D3DFF">
        <w:rPr>
          <w:sz w:val="28"/>
          <w:szCs w:val="28"/>
          <w:u w:val="single"/>
        </w:rPr>
        <w:tab/>
      </w:r>
      <w:r w:rsidRPr="000D3DFF">
        <w:rPr>
          <w:sz w:val="28"/>
          <w:szCs w:val="28"/>
          <w:u w:val="single"/>
        </w:rPr>
        <w:tab/>
      </w:r>
      <w:r w:rsidRPr="000D3DFF">
        <w:rPr>
          <w:sz w:val="28"/>
          <w:szCs w:val="28"/>
          <w:u w:val="single"/>
        </w:rPr>
        <w:tab/>
      </w:r>
      <w:r w:rsidRPr="000D3DFF">
        <w:rPr>
          <w:sz w:val="28"/>
          <w:szCs w:val="28"/>
        </w:rPr>
        <w:t xml:space="preserve"> </w:t>
      </w:r>
      <w:r w:rsidRPr="000D3DFF">
        <w:t xml:space="preserve">(дата) </w:t>
      </w:r>
      <w:r w:rsidRPr="000D3DFF">
        <w:tab/>
      </w:r>
      <w:r w:rsidRPr="000D3DFF">
        <w:rPr>
          <w:u w:val="single"/>
        </w:rPr>
        <w:tab/>
      </w:r>
      <w:r w:rsidRPr="000D3DFF">
        <w:rPr>
          <w:u w:val="single"/>
        </w:rPr>
        <w:tab/>
      </w:r>
      <w:r w:rsidRPr="000D3DFF">
        <w:rPr>
          <w:u w:val="single"/>
        </w:rPr>
        <w:tab/>
      </w:r>
      <w:r w:rsidRPr="000D3DFF">
        <w:t xml:space="preserve"> (подпись)</w:t>
      </w:r>
    </w:p>
    <w:p w:rsidR="009138F2" w:rsidRPr="000D3DFF" w:rsidRDefault="009138F2" w:rsidP="009138F2">
      <w:pPr>
        <w:widowControl w:val="0"/>
        <w:tabs>
          <w:tab w:val="left" w:pos="142"/>
          <w:tab w:val="left" w:pos="284"/>
        </w:tabs>
        <w:autoSpaceDE w:val="0"/>
        <w:autoSpaceDN w:val="0"/>
        <w:adjustRightInd w:val="0"/>
        <w:ind w:left="-567" w:firstLine="340"/>
        <w:jc w:val="both"/>
      </w:pPr>
    </w:p>
    <w:p w:rsidR="009138F2" w:rsidRPr="000D3DFF" w:rsidRDefault="009138F2" w:rsidP="009138F2">
      <w:pPr>
        <w:widowControl w:val="0"/>
        <w:tabs>
          <w:tab w:val="left" w:pos="142"/>
          <w:tab w:val="left" w:pos="284"/>
        </w:tabs>
        <w:autoSpaceDE w:val="0"/>
        <w:autoSpaceDN w:val="0"/>
        <w:adjustRightInd w:val="0"/>
        <w:ind w:left="-567" w:firstLine="340"/>
        <w:jc w:val="both"/>
      </w:pPr>
    </w:p>
    <w:p w:rsidR="009138F2" w:rsidRPr="000D3DFF" w:rsidRDefault="009138F2" w:rsidP="009138F2">
      <w:pPr>
        <w:widowControl w:val="0"/>
        <w:tabs>
          <w:tab w:val="left" w:pos="142"/>
          <w:tab w:val="left" w:pos="284"/>
        </w:tabs>
        <w:autoSpaceDE w:val="0"/>
        <w:autoSpaceDN w:val="0"/>
        <w:adjustRightInd w:val="0"/>
        <w:ind w:left="-567" w:firstLine="340"/>
        <w:jc w:val="both"/>
      </w:pPr>
    </w:p>
    <w:p w:rsidR="009138F2" w:rsidRPr="000D3DFF" w:rsidRDefault="009138F2" w:rsidP="009138F2">
      <w:pPr>
        <w:widowControl w:val="0"/>
        <w:tabs>
          <w:tab w:val="left" w:pos="142"/>
          <w:tab w:val="left" w:pos="284"/>
        </w:tabs>
        <w:autoSpaceDE w:val="0"/>
        <w:autoSpaceDN w:val="0"/>
        <w:adjustRightInd w:val="0"/>
        <w:ind w:left="-567" w:firstLine="340"/>
        <w:jc w:val="both"/>
      </w:pPr>
      <w:r w:rsidRPr="000D3DFF">
        <w:t>Жалобу принял:</w:t>
      </w:r>
    </w:p>
    <w:p w:rsidR="009138F2" w:rsidRPr="000D3DFF" w:rsidRDefault="009138F2" w:rsidP="009138F2">
      <w:pPr>
        <w:widowControl w:val="0"/>
        <w:tabs>
          <w:tab w:val="left" w:pos="142"/>
          <w:tab w:val="left" w:pos="284"/>
        </w:tabs>
        <w:autoSpaceDE w:val="0"/>
        <w:autoSpaceDN w:val="0"/>
        <w:adjustRightInd w:val="0"/>
        <w:ind w:left="-567" w:firstLine="340"/>
        <w:jc w:val="both"/>
        <w:rPr>
          <w:u w:val="single"/>
        </w:rPr>
      </w:pPr>
      <w:r w:rsidRPr="000D3DFF">
        <w:t>Дата</w:t>
      </w:r>
      <w:r w:rsidRPr="000D3DFF">
        <w:rPr>
          <w:u w:val="single"/>
        </w:rPr>
        <w:tab/>
      </w:r>
      <w:r w:rsidRPr="000D3DFF">
        <w:rPr>
          <w:u w:val="single"/>
        </w:rPr>
        <w:tab/>
      </w:r>
      <w:r w:rsidRPr="000D3DFF">
        <w:rPr>
          <w:u w:val="single"/>
        </w:rPr>
        <w:tab/>
      </w:r>
      <w:r w:rsidRPr="000D3DFF">
        <w:rPr>
          <w:u w:val="single"/>
        </w:rPr>
        <w:tab/>
      </w:r>
      <w:r w:rsidRPr="000D3DFF">
        <w:t xml:space="preserve"> </w:t>
      </w:r>
      <w:proofErr w:type="spellStart"/>
      <w:r w:rsidRPr="000D3DFF">
        <w:t>вх</w:t>
      </w:r>
      <w:proofErr w:type="spellEnd"/>
      <w:r w:rsidRPr="000D3DFF">
        <w:t xml:space="preserve">.№ </w:t>
      </w:r>
      <w:r w:rsidRPr="000D3DFF">
        <w:rPr>
          <w:u w:val="single"/>
        </w:rPr>
        <w:tab/>
      </w:r>
      <w:r w:rsidRPr="000D3DFF">
        <w:rPr>
          <w:u w:val="single"/>
        </w:rPr>
        <w:tab/>
      </w:r>
      <w:r w:rsidRPr="000D3DFF">
        <w:rPr>
          <w:u w:val="single"/>
        </w:rPr>
        <w:tab/>
      </w:r>
    </w:p>
    <w:p w:rsidR="009138F2" w:rsidRPr="000D3DFF" w:rsidRDefault="009138F2" w:rsidP="009138F2">
      <w:pPr>
        <w:widowControl w:val="0"/>
        <w:tabs>
          <w:tab w:val="left" w:pos="142"/>
          <w:tab w:val="left" w:pos="284"/>
        </w:tabs>
        <w:autoSpaceDE w:val="0"/>
        <w:autoSpaceDN w:val="0"/>
        <w:adjustRightInd w:val="0"/>
        <w:ind w:left="-567" w:firstLine="340"/>
        <w:jc w:val="both"/>
        <w:rPr>
          <w:u w:val="single"/>
        </w:rPr>
      </w:pPr>
    </w:p>
    <w:p w:rsidR="009138F2" w:rsidRPr="000D3DFF" w:rsidRDefault="009138F2" w:rsidP="009138F2">
      <w:pPr>
        <w:widowControl w:val="0"/>
        <w:tabs>
          <w:tab w:val="left" w:pos="142"/>
          <w:tab w:val="left" w:pos="284"/>
        </w:tabs>
        <w:autoSpaceDE w:val="0"/>
        <w:autoSpaceDN w:val="0"/>
        <w:adjustRightInd w:val="0"/>
        <w:ind w:left="-567" w:firstLine="340"/>
        <w:jc w:val="both"/>
        <w:rPr>
          <w:u w:val="single"/>
        </w:rPr>
      </w:pPr>
      <w:r w:rsidRPr="000D3DFF">
        <w:t>Специалист</w:t>
      </w:r>
      <w:proofErr w:type="gramStart"/>
      <w:r w:rsidRPr="000D3DFF">
        <w:t xml:space="preserve"> (</w:t>
      </w:r>
      <w:r w:rsidRPr="000D3DFF">
        <w:rPr>
          <w:u w:val="single"/>
        </w:rPr>
        <w:tab/>
      </w:r>
      <w:r w:rsidRPr="000D3DFF">
        <w:rPr>
          <w:u w:val="single"/>
        </w:rPr>
        <w:tab/>
      </w:r>
      <w:r w:rsidRPr="000D3DFF">
        <w:rPr>
          <w:u w:val="single"/>
        </w:rPr>
        <w:tab/>
      </w:r>
      <w:r w:rsidRPr="000D3DFF">
        <w:rPr>
          <w:u w:val="single"/>
        </w:rPr>
        <w:tab/>
      </w:r>
      <w:r w:rsidRPr="000D3DFF">
        <w:t xml:space="preserve">) </w:t>
      </w:r>
      <w:r w:rsidRPr="000D3DFF">
        <w:tab/>
      </w:r>
      <w:r w:rsidRPr="000D3DFF">
        <w:rPr>
          <w:u w:val="single"/>
        </w:rPr>
        <w:tab/>
      </w:r>
      <w:r w:rsidRPr="000D3DFF">
        <w:rPr>
          <w:u w:val="single"/>
        </w:rPr>
        <w:tab/>
      </w:r>
      <w:proofErr w:type="gramEnd"/>
    </w:p>
    <w:p w:rsidR="009138F2" w:rsidRPr="000D3DFF" w:rsidRDefault="009138F2" w:rsidP="009138F2">
      <w:pPr>
        <w:widowControl w:val="0"/>
        <w:tabs>
          <w:tab w:val="left" w:pos="142"/>
          <w:tab w:val="left" w:pos="284"/>
        </w:tabs>
        <w:autoSpaceDE w:val="0"/>
        <w:autoSpaceDN w:val="0"/>
        <w:adjustRightInd w:val="0"/>
        <w:jc w:val="both"/>
      </w:pPr>
      <w:r w:rsidRPr="000D3DFF">
        <w:tab/>
      </w:r>
      <w:r w:rsidRPr="000D3DFF">
        <w:tab/>
      </w:r>
      <w:r w:rsidRPr="000D3DFF">
        <w:tab/>
      </w:r>
      <w:r w:rsidRPr="000D3DFF">
        <w:tab/>
      </w:r>
      <w:r w:rsidRPr="000D3DFF">
        <w:tab/>
        <w:t>(ФИО)</w:t>
      </w:r>
      <w:r w:rsidRPr="000D3DFF">
        <w:tab/>
      </w:r>
      <w:r w:rsidRPr="000D3DFF">
        <w:tab/>
      </w:r>
      <w:r w:rsidRPr="000D3DFF">
        <w:tab/>
        <w:t xml:space="preserve">    подпись</w:t>
      </w:r>
    </w:p>
    <w:p w:rsidR="009138F2" w:rsidRPr="000D3DFF" w:rsidRDefault="009138F2" w:rsidP="009138F2">
      <w:pPr>
        <w:autoSpaceDE w:val="0"/>
        <w:autoSpaceDN w:val="0"/>
        <w:adjustRightInd w:val="0"/>
        <w:rPr>
          <w:sz w:val="20"/>
          <w:szCs w:val="20"/>
          <w:lang w:eastAsia="en-US"/>
        </w:rPr>
      </w:pPr>
    </w:p>
    <w:p w:rsidR="009138F2" w:rsidRDefault="009138F2" w:rsidP="009138F2"/>
    <w:p w:rsidR="009138F2" w:rsidRPr="009138F2" w:rsidRDefault="009138F2" w:rsidP="009138F2"/>
    <w:sectPr w:rsidR="009138F2" w:rsidRPr="009138F2" w:rsidSect="009138F2">
      <w:pgSz w:w="11907" w:h="16839" w:code="9"/>
      <w:pgMar w:top="709" w:right="851" w:bottom="1134"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3CF" w:rsidRDefault="001123CF" w:rsidP="009138F2">
      <w:r>
        <w:separator/>
      </w:r>
    </w:p>
  </w:endnote>
  <w:endnote w:type="continuationSeparator" w:id="0">
    <w:p w:rsidR="001123CF" w:rsidRDefault="001123CF" w:rsidP="00913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3CF" w:rsidRDefault="001123CF" w:rsidP="009138F2">
      <w:r>
        <w:separator/>
      </w:r>
    </w:p>
  </w:footnote>
  <w:footnote w:type="continuationSeparator" w:id="0">
    <w:p w:rsidR="001123CF" w:rsidRDefault="001123CF" w:rsidP="009138F2">
      <w:r>
        <w:continuationSeparator/>
      </w:r>
    </w:p>
  </w:footnote>
  <w:footnote w:id="1">
    <w:p w:rsidR="009138F2" w:rsidRPr="002600BA" w:rsidRDefault="009138F2" w:rsidP="009138F2">
      <w:pPr>
        <w:pStyle w:val="ConsPlusTitle"/>
        <w:widowControl/>
        <w:tabs>
          <w:tab w:val="left" w:pos="0"/>
        </w:tabs>
        <w:spacing w:line="100" w:lineRule="atLeast"/>
        <w:ind w:firstLine="710"/>
        <w:jc w:val="both"/>
        <w:rPr>
          <w:b w:val="0"/>
          <w:bCs w:val="0"/>
          <w:sz w:val="20"/>
          <w:szCs w:val="20"/>
        </w:rPr>
      </w:pPr>
      <w:r w:rsidRPr="002600BA">
        <w:rPr>
          <w:rStyle w:val="ae"/>
        </w:rPr>
        <w:footnoteRef/>
      </w:r>
      <w:r w:rsidRPr="002600BA">
        <w:t xml:space="preserve"> </w:t>
      </w:r>
      <w:r w:rsidRPr="002600BA">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 с указанием контактного телефона для связи.</w:t>
      </w:r>
    </w:p>
    <w:p w:rsidR="009138F2" w:rsidRPr="002600BA" w:rsidRDefault="009138F2" w:rsidP="009138F2">
      <w:pPr>
        <w:pStyle w:val="ConsPlusTitle"/>
        <w:widowControl/>
        <w:tabs>
          <w:tab w:val="left" w:pos="0"/>
        </w:tabs>
        <w:spacing w:line="100" w:lineRule="atLeast"/>
        <w:ind w:firstLine="710"/>
        <w:jc w:val="both"/>
        <w:rPr>
          <w:b w:val="0"/>
          <w:bCs w:val="0"/>
          <w:sz w:val="20"/>
          <w:szCs w:val="20"/>
        </w:rPr>
      </w:pPr>
      <w:r w:rsidRPr="002600BA">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 с указанием контактного телефона для связи.</w:t>
      </w:r>
    </w:p>
    <w:p w:rsidR="009138F2" w:rsidRDefault="009138F2" w:rsidP="009138F2">
      <w:pPr>
        <w:pStyle w:val="ConsPlusTitle"/>
        <w:widowControl/>
        <w:tabs>
          <w:tab w:val="left" w:pos="0"/>
        </w:tabs>
        <w:spacing w:line="100" w:lineRule="atLeast"/>
        <w:ind w:firstLine="710"/>
        <w:jc w:val="both"/>
      </w:pPr>
      <w:r w:rsidRPr="002600BA">
        <w:rPr>
          <w:b w:val="0"/>
          <w:bCs w:val="0"/>
          <w:sz w:val="20"/>
          <w:szCs w:val="20"/>
        </w:rPr>
        <w:t>-для юридического лица: полное наименование, фамилию, имя, отчество руководителя, юридический адрес, с указанием контактного телефона для связи.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1">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2">
    <w:nsid w:val="0000000B"/>
    <w:multiLevelType w:val="multilevel"/>
    <w:tmpl w:val="0000000A"/>
    <w:lvl w:ilvl="0">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0D"/>
    <w:multiLevelType w:val="multilevel"/>
    <w:tmpl w:val="0000000C"/>
    <w:lvl w:ilvl="0">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F"/>
    <w:multiLevelType w:val="multilevel"/>
    <w:tmpl w:val="0000000E"/>
    <w:lvl w:ilvl="0">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11"/>
    <w:multiLevelType w:val="multilevel"/>
    <w:tmpl w:val="00000010"/>
    <w:lvl w:ilvl="0">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13"/>
    <w:multiLevelType w:val="multilevel"/>
    <w:tmpl w:val="00000012"/>
    <w:lvl w:ilvl="0">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15"/>
    <w:multiLevelType w:val="multilevel"/>
    <w:tmpl w:val="00000014"/>
    <w:lvl w:ilvl="0">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17"/>
    <w:multiLevelType w:val="multilevel"/>
    <w:tmpl w:val="00000016"/>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9">
    <w:nsid w:val="03963A1E"/>
    <w:multiLevelType w:val="hybridMultilevel"/>
    <w:tmpl w:val="AD74C59C"/>
    <w:lvl w:ilvl="0" w:tplc="29C4A118">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3E101B0"/>
    <w:multiLevelType w:val="multilevel"/>
    <w:tmpl w:val="9D60D30C"/>
    <w:lvl w:ilvl="0">
      <w:start w:val="3"/>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740"/>
        </w:tabs>
        <w:ind w:left="740" w:hanging="720"/>
      </w:pPr>
      <w:rPr>
        <w:rFonts w:cs="Times New Roman" w:hint="default"/>
      </w:rPr>
    </w:lvl>
    <w:lvl w:ilvl="2">
      <w:start w:val="2"/>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920"/>
        </w:tabs>
        <w:ind w:left="1920" w:hanging="180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abstractNum w:abstractNumId="11">
    <w:nsid w:val="065C2928"/>
    <w:multiLevelType w:val="hybridMultilevel"/>
    <w:tmpl w:val="5F92FD6E"/>
    <w:lvl w:ilvl="0" w:tplc="97A060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6F1764A"/>
    <w:multiLevelType w:val="hybridMultilevel"/>
    <w:tmpl w:val="E1EE2796"/>
    <w:lvl w:ilvl="0" w:tplc="7FDEDE46">
      <w:start w:val="5"/>
      <w:numFmt w:val="decimal"/>
      <w:lvlText w:val="%1."/>
      <w:lvlJc w:val="left"/>
      <w:pPr>
        <w:tabs>
          <w:tab w:val="num" w:pos="720"/>
        </w:tabs>
        <w:ind w:left="720" w:hanging="360"/>
      </w:pPr>
      <w:rPr>
        <w:rFonts w:cs="Times New Roman" w:hint="default"/>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D535A1F"/>
    <w:multiLevelType w:val="hybridMultilevel"/>
    <w:tmpl w:val="4E92C6E0"/>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4">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07C129C"/>
    <w:multiLevelType w:val="multilevel"/>
    <w:tmpl w:val="3C6ECC3C"/>
    <w:lvl w:ilvl="0">
      <w:start w:val="3"/>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740"/>
        </w:tabs>
        <w:ind w:left="740" w:hanging="720"/>
      </w:pPr>
      <w:rPr>
        <w:rFonts w:cs="Times New Roman" w:hint="default"/>
      </w:rPr>
    </w:lvl>
    <w:lvl w:ilvl="2">
      <w:start w:val="5"/>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920"/>
        </w:tabs>
        <w:ind w:left="1920" w:hanging="180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abstractNum w:abstractNumId="16">
    <w:nsid w:val="14C044EF"/>
    <w:multiLevelType w:val="hybridMultilevel"/>
    <w:tmpl w:val="9DC0652E"/>
    <w:lvl w:ilvl="0" w:tplc="555C31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75728C5"/>
    <w:multiLevelType w:val="hybridMultilevel"/>
    <w:tmpl w:val="52E23B6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190F02C6"/>
    <w:multiLevelType w:val="hybridMultilevel"/>
    <w:tmpl w:val="2F9AA686"/>
    <w:lvl w:ilvl="0" w:tplc="60FE6536">
      <w:start w:val="87"/>
      <w:numFmt w:val="decimal"/>
      <w:lvlText w:val="%1."/>
      <w:lvlJc w:val="left"/>
      <w:pPr>
        <w:tabs>
          <w:tab w:val="num" w:pos="960"/>
        </w:tabs>
        <w:ind w:left="960" w:hanging="360"/>
      </w:pPr>
      <w:rPr>
        <w:rFonts w:cs="Times New Roman" w:hint="default"/>
      </w:rPr>
    </w:lvl>
    <w:lvl w:ilvl="1" w:tplc="04190019" w:tentative="1">
      <w:start w:val="1"/>
      <w:numFmt w:val="lowerLetter"/>
      <w:lvlText w:val="%2."/>
      <w:lvlJc w:val="left"/>
      <w:pPr>
        <w:tabs>
          <w:tab w:val="num" w:pos="1680"/>
        </w:tabs>
        <w:ind w:left="1680" w:hanging="360"/>
      </w:pPr>
      <w:rPr>
        <w:rFonts w:cs="Times New Roman"/>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19">
    <w:nsid w:val="1B140367"/>
    <w:multiLevelType w:val="multilevel"/>
    <w:tmpl w:val="8BE8B4CE"/>
    <w:lvl w:ilvl="0">
      <w:start w:val="4"/>
      <w:numFmt w:val="decimal"/>
      <w:lvlText w:val="%1."/>
      <w:lvlJc w:val="left"/>
      <w:pPr>
        <w:tabs>
          <w:tab w:val="num" w:pos="630"/>
        </w:tabs>
        <w:ind w:left="630" w:hanging="630"/>
      </w:pPr>
      <w:rPr>
        <w:rFonts w:cs="Times New Roman" w:hint="default"/>
      </w:rPr>
    </w:lvl>
    <w:lvl w:ilvl="1">
      <w:start w:val="4"/>
      <w:numFmt w:val="decimal"/>
      <w:lvlText w:val="%1.%2."/>
      <w:lvlJc w:val="left"/>
      <w:pPr>
        <w:tabs>
          <w:tab w:val="num" w:pos="730"/>
        </w:tabs>
        <w:ind w:left="730" w:hanging="720"/>
      </w:pPr>
      <w:rPr>
        <w:rFonts w:cs="Times New Roman" w:hint="default"/>
      </w:rPr>
    </w:lvl>
    <w:lvl w:ilvl="2">
      <w:start w:val="4"/>
      <w:numFmt w:val="decimal"/>
      <w:lvlText w:val="%1.%2.%3."/>
      <w:lvlJc w:val="left"/>
      <w:pPr>
        <w:tabs>
          <w:tab w:val="num" w:pos="740"/>
        </w:tabs>
        <w:ind w:left="740" w:hanging="720"/>
      </w:pPr>
      <w:rPr>
        <w:rFonts w:cs="Times New Roman" w:hint="default"/>
      </w:rPr>
    </w:lvl>
    <w:lvl w:ilvl="3">
      <w:start w:val="1"/>
      <w:numFmt w:val="decimal"/>
      <w:lvlText w:val="%1.%2.%3.%4."/>
      <w:lvlJc w:val="left"/>
      <w:pPr>
        <w:tabs>
          <w:tab w:val="num" w:pos="1110"/>
        </w:tabs>
        <w:ind w:left="1110" w:hanging="1080"/>
      </w:pPr>
      <w:rPr>
        <w:rFonts w:cs="Times New Roman" w:hint="default"/>
      </w:rPr>
    </w:lvl>
    <w:lvl w:ilvl="4">
      <w:start w:val="1"/>
      <w:numFmt w:val="decimal"/>
      <w:lvlText w:val="%1.%2.%3.%4.%5."/>
      <w:lvlJc w:val="left"/>
      <w:pPr>
        <w:tabs>
          <w:tab w:val="num" w:pos="1120"/>
        </w:tabs>
        <w:ind w:left="1120" w:hanging="1080"/>
      </w:pPr>
      <w:rPr>
        <w:rFonts w:cs="Times New Roman" w:hint="default"/>
      </w:rPr>
    </w:lvl>
    <w:lvl w:ilvl="5">
      <w:start w:val="1"/>
      <w:numFmt w:val="decimal"/>
      <w:lvlText w:val="%1.%2.%3.%4.%5.%6."/>
      <w:lvlJc w:val="left"/>
      <w:pPr>
        <w:tabs>
          <w:tab w:val="num" w:pos="1490"/>
        </w:tabs>
        <w:ind w:left="1490" w:hanging="1440"/>
      </w:pPr>
      <w:rPr>
        <w:rFonts w:cs="Times New Roman" w:hint="default"/>
      </w:rPr>
    </w:lvl>
    <w:lvl w:ilvl="6">
      <w:start w:val="1"/>
      <w:numFmt w:val="decimal"/>
      <w:lvlText w:val="%1.%2.%3.%4.%5.%6.%7."/>
      <w:lvlJc w:val="left"/>
      <w:pPr>
        <w:tabs>
          <w:tab w:val="num" w:pos="1860"/>
        </w:tabs>
        <w:ind w:left="1860" w:hanging="1800"/>
      </w:pPr>
      <w:rPr>
        <w:rFonts w:cs="Times New Roman" w:hint="default"/>
      </w:rPr>
    </w:lvl>
    <w:lvl w:ilvl="7">
      <w:start w:val="1"/>
      <w:numFmt w:val="decimal"/>
      <w:lvlText w:val="%1.%2.%3.%4.%5.%6.%7.%8."/>
      <w:lvlJc w:val="left"/>
      <w:pPr>
        <w:tabs>
          <w:tab w:val="num" w:pos="1870"/>
        </w:tabs>
        <w:ind w:left="1870" w:hanging="1800"/>
      </w:pPr>
      <w:rPr>
        <w:rFonts w:cs="Times New Roman" w:hint="default"/>
      </w:rPr>
    </w:lvl>
    <w:lvl w:ilvl="8">
      <w:start w:val="1"/>
      <w:numFmt w:val="decimal"/>
      <w:lvlText w:val="%1.%2.%3.%4.%5.%6.%7.%8.%9."/>
      <w:lvlJc w:val="left"/>
      <w:pPr>
        <w:tabs>
          <w:tab w:val="num" w:pos="2240"/>
        </w:tabs>
        <w:ind w:left="2240" w:hanging="2160"/>
      </w:pPr>
      <w:rPr>
        <w:rFonts w:cs="Times New Roman" w:hint="default"/>
      </w:rPr>
    </w:lvl>
  </w:abstractNum>
  <w:abstractNum w:abstractNumId="20">
    <w:nsid w:val="218C1E9D"/>
    <w:multiLevelType w:val="hybridMultilevel"/>
    <w:tmpl w:val="29C4C392"/>
    <w:lvl w:ilvl="0" w:tplc="0419000F">
      <w:start w:val="1"/>
      <w:numFmt w:val="decimal"/>
      <w:lvlText w:val="%1."/>
      <w:lvlJc w:val="left"/>
      <w:pPr>
        <w:tabs>
          <w:tab w:val="num" w:pos="1424"/>
        </w:tabs>
        <w:ind w:left="1424" w:hanging="360"/>
      </w:pPr>
      <w:rPr>
        <w:rFonts w:cs="Times New Roman"/>
      </w:rPr>
    </w:lvl>
    <w:lvl w:ilvl="1" w:tplc="04190019" w:tentative="1">
      <w:start w:val="1"/>
      <w:numFmt w:val="lowerLetter"/>
      <w:lvlText w:val="%2."/>
      <w:lvlJc w:val="left"/>
      <w:pPr>
        <w:tabs>
          <w:tab w:val="num" w:pos="2144"/>
        </w:tabs>
        <w:ind w:left="2144" w:hanging="360"/>
      </w:pPr>
      <w:rPr>
        <w:rFonts w:cs="Times New Roman"/>
      </w:rPr>
    </w:lvl>
    <w:lvl w:ilvl="2" w:tplc="0419001B" w:tentative="1">
      <w:start w:val="1"/>
      <w:numFmt w:val="lowerRoman"/>
      <w:lvlText w:val="%3."/>
      <w:lvlJc w:val="right"/>
      <w:pPr>
        <w:tabs>
          <w:tab w:val="num" w:pos="2864"/>
        </w:tabs>
        <w:ind w:left="2864" w:hanging="180"/>
      </w:pPr>
      <w:rPr>
        <w:rFonts w:cs="Times New Roman"/>
      </w:rPr>
    </w:lvl>
    <w:lvl w:ilvl="3" w:tplc="0419000F" w:tentative="1">
      <w:start w:val="1"/>
      <w:numFmt w:val="decimal"/>
      <w:lvlText w:val="%4."/>
      <w:lvlJc w:val="left"/>
      <w:pPr>
        <w:tabs>
          <w:tab w:val="num" w:pos="3584"/>
        </w:tabs>
        <w:ind w:left="3584" w:hanging="360"/>
      </w:pPr>
      <w:rPr>
        <w:rFonts w:cs="Times New Roman"/>
      </w:rPr>
    </w:lvl>
    <w:lvl w:ilvl="4" w:tplc="04190019" w:tentative="1">
      <w:start w:val="1"/>
      <w:numFmt w:val="lowerLetter"/>
      <w:lvlText w:val="%5."/>
      <w:lvlJc w:val="left"/>
      <w:pPr>
        <w:tabs>
          <w:tab w:val="num" w:pos="4304"/>
        </w:tabs>
        <w:ind w:left="4304" w:hanging="360"/>
      </w:pPr>
      <w:rPr>
        <w:rFonts w:cs="Times New Roman"/>
      </w:rPr>
    </w:lvl>
    <w:lvl w:ilvl="5" w:tplc="0419001B" w:tentative="1">
      <w:start w:val="1"/>
      <w:numFmt w:val="lowerRoman"/>
      <w:lvlText w:val="%6."/>
      <w:lvlJc w:val="right"/>
      <w:pPr>
        <w:tabs>
          <w:tab w:val="num" w:pos="5024"/>
        </w:tabs>
        <w:ind w:left="5024" w:hanging="180"/>
      </w:pPr>
      <w:rPr>
        <w:rFonts w:cs="Times New Roman"/>
      </w:rPr>
    </w:lvl>
    <w:lvl w:ilvl="6" w:tplc="0419000F" w:tentative="1">
      <w:start w:val="1"/>
      <w:numFmt w:val="decimal"/>
      <w:lvlText w:val="%7."/>
      <w:lvlJc w:val="left"/>
      <w:pPr>
        <w:tabs>
          <w:tab w:val="num" w:pos="5744"/>
        </w:tabs>
        <w:ind w:left="5744" w:hanging="360"/>
      </w:pPr>
      <w:rPr>
        <w:rFonts w:cs="Times New Roman"/>
      </w:rPr>
    </w:lvl>
    <w:lvl w:ilvl="7" w:tplc="04190019" w:tentative="1">
      <w:start w:val="1"/>
      <w:numFmt w:val="lowerLetter"/>
      <w:lvlText w:val="%8."/>
      <w:lvlJc w:val="left"/>
      <w:pPr>
        <w:tabs>
          <w:tab w:val="num" w:pos="6464"/>
        </w:tabs>
        <w:ind w:left="6464" w:hanging="360"/>
      </w:pPr>
      <w:rPr>
        <w:rFonts w:cs="Times New Roman"/>
      </w:rPr>
    </w:lvl>
    <w:lvl w:ilvl="8" w:tplc="0419001B" w:tentative="1">
      <w:start w:val="1"/>
      <w:numFmt w:val="lowerRoman"/>
      <w:lvlText w:val="%9."/>
      <w:lvlJc w:val="right"/>
      <w:pPr>
        <w:tabs>
          <w:tab w:val="num" w:pos="7184"/>
        </w:tabs>
        <w:ind w:left="7184" w:hanging="180"/>
      </w:pPr>
      <w:rPr>
        <w:rFonts w:cs="Times New Roman"/>
      </w:rPr>
    </w:lvl>
  </w:abstractNum>
  <w:abstractNum w:abstractNumId="21">
    <w:nsid w:val="232D2711"/>
    <w:multiLevelType w:val="hybridMultilevel"/>
    <w:tmpl w:val="C36EEFDE"/>
    <w:lvl w:ilvl="0" w:tplc="DFF425BC">
      <w:start w:val="1"/>
      <w:numFmt w:val="bullet"/>
      <w:lvlText w:val=""/>
      <w:lvlJc w:val="left"/>
      <w:pPr>
        <w:tabs>
          <w:tab w:val="num" w:pos="1778"/>
        </w:tabs>
        <w:ind w:left="177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254451EC"/>
    <w:multiLevelType w:val="multilevel"/>
    <w:tmpl w:val="0D48F9C4"/>
    <w:lvl w:ilvl="0">
      <w:start w:val="4"/>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740"/>
        </w:tabs>
        <w:ind w:left="740" w:hanging="720"/>
      </w:pPr>
      <w:rPr>
        <w:rFonts w:cs="Times New Roman" w:hint="default"/>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920"/>
        </w:tabs>
        <w:ind w:left="1920" w:hanging="180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abstractNum w:abstractNumId="23">
    <w:nsid w:val="26AC4BE3"/>
    <w:multiLevelType w:val="hybridMultilevel"/>
    <w:tmpl w:val="2C169838"/>
    <w:lvl w:ilvl="0" w:tplc="81FE6EF8">
      <w:start w:val="1"/>
      <w:numFmt w:val="decimal"/>
      <w:lvlText w:val="%1)"/>
      <w:lvlJc w:val="left"/>
      <w:pPr>
        <w:tabs>
          <w:tab w:val="num" w:pos="720"/>
        </w:tabs>
        <w:ind w:firstLine="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295676E0"/>
    <w:multiLevelType w:val="hybridMultilevel"/>
    <w:tmpl w:val="18C8F520"/>
    <w:lvl w:ilvl="0" w:tplc="4EE8A072">
      <w:start w:val="1"/>
      <w:numFmt w:val="decimal"/>
      <w:lvlText w:val="%1)"/>
      <w:lvlJc w:val="left"/>
      <w:pPr>
        <w:tabs>
          <w:tab w:val="num" w:pos="1260"/>
        </w:tabs>
        <w:ind w:left="1260" w:hanging="360"/>
      </w:pPr>
      <w:rPr>
        <w:rFonts w:ascii="Times New Roman" w:eastAsia="Times New Roman" w:hAnsi="Times New Roman"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5">
    <w:nsid w:val="2B202023"/>
    <w:multiLevelType w:val="multilevel"/>
    <w:tmpl w:val="480E8FAC"/>
    <w:lvl w:ilvl="0">
      <w:start w:val="3"/>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555"/>
        </w:tabs>
        <w:ind w:left="555" w:hanging="555"/>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6">
    <w:nsid w:val="2C696F4C"/>
    <w:multiLevelType w:val="hybridMultilevel"/>
    <w:tmpl w:val="257EC2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03A61AF"/>
    <w:multiLevelType w:val="hybridMultilevel"/>
    <w:tmpl w:val="034CC1D6"/>
    <w:lvl w:ilvl="0" w:tplc="0419000F">
      <w:start w:val="97"/>
      <w:numFmt w:val="decimal"/>
      <w:lvlText w:val="%1."/>
      <w:lvlJc w:val="left"/>
      <w:pPr>
        <w:tabs>
          <w:tab w:val="num" w:pos="840"/>
        </w:tabs>
        <w:ind w:left="840" w:hanging="360"/>
      </w:pPr>
      <w:rPr>
        <w:rFonts w:cs="Times New Roman" w:hint="default"/>
      </w:rPr>
    </w:lvl>
    <w:lvl w:ilvl="1" w:tplc="04190019" w:tentative="1">
      <w:start w:val="1"/>
      <w:numFmt w:val="lowerLetter"/>
      <w:lvlText w:val="%2."/>
      <w:lvlJc w:val="left"/>
      <w:pPr>
        <w:tabs>
          <w:tab w:val="num" w:pos="1560"/>
        </w:tabs>
        <w:ind w:left="1560" w:hanging="360"/>
      </w:pPr>
      <w:rPr>
        <w:rFonts w:cs="Times New Roman"/>
      </w:rPr>
    </w:lvl>
    <w:lvl w:ilvl="2" w:tplc="0419001B" w:tentative="1">
      <w:start w:val="1"/>
      <w:numFmt w:val="lowerRoman"/>
      <w:lvlText w:val="%3."/>
      <w:lvlJc w:val="right"/>
      <w:pPr>
        <w:tabs>
          <w:tab w:val="num" w:pos="2280"/>
        </w:tabs>
        <w:ind w:left="2280" w:hanging="180"/>
      </w:pPr>
      <w:rPr>
        <w:rFonts w:cs="Times New Roman"/>
      </w:rPr>
    </w:lvl>
    <w:lvl w:ilvl="3" w:tplc="0419000F" w:tentative="1">
      <w:start w:val="1"/>
      <w:numFmt w:val="decimal"/>
      <w:lvlText w:val="%4."/>
      <w:lvlJc w:val="left"/>
      <w:pPr>
        <w:tabs>
          <w:tab w:val="num" w:pos="3000"/>
        </w:tabs>
        <w:ind w:left="3000" w:hanging="360"/>
      </w:pPr>
      <w:rPr>
        <w:rFonts w:cs="Times New Roman"/>
      </w:rPr>
    </w:lvl>
    <w:lvl w:ilvl="4" w:tplc="04190019" w:tentative="1">
      <w:start w:val="1"/>
      <w:numFmt w:val="lowerLetter"/>
      <w:lvlText w:val="%5."/>
      <w:lvlJc w:val="left"/>
      <w:pPr>
        <w:tabs>
          <w:tab w:val="num" w:pos="3720"/>
        </w:tabs>
        <w:ind w:left="3720" w:hanging="360"/>
      </w:pPr>
      <w:rPr>
        <w:rFonts w:cs="Times New Roman"/>
      </w:rPr>
    </w:lvl>
    <w:lvl w:ilvl="5" w:tplc="0419001B" w:tentative="1">
      <w:start w:val="1"/>
      <w:numFmt w:val="lowerRoman"/>
      <w:lvlText w:val="%6."/>
      <w:lvlJc w:val="right"/>
      <w:pPr>
        <w:tabs>
          <w:tab w:val="num" w:pos="4440"/>
        </w:tabs>
        <w:ind w:left="4440" w:hanging="180"/>
      </w:pPr>
      <w:rPr>
        <w:rFonts w:cs="Times New Roman"/>
      </w:rPr>
    </w:lvl>
    <w:lvl w:ilvl="6" w:tplc="0419000F" w:tentative="1">
      <w:start w:val="1"/>
      <w:numFmt w:val="decimal"/>
      <w:lvlText w:val="%7."/>
      <w:lvlJc w:val="left"/>
      <w:pPr>
        <w:tabs>
          <w:tab w:val="num" w:pos="5160"/>
        </w:tabs>
        <w:ind w:left="5160" w:hanging="360"/>
      </w:pPr>
      <w:rPr>
        <w:rFonts w:cs="Times New Roman"/>
      </w:rPr>
    </w:lvl>
    <w:lvl w:ilvl="7" w:tplc="04190019" w:tentative="1">
      <w:start w:val="1"/>
      <w:numFmt w:val="lowerLetter"/>
      <w:lvlText w:val="%8."/>
      <w:lvlJc w:val="left"/>
      <w:pPr>
        <w:tabs>
          <w:tab w:val="num" w:pos="5880"/>
        </w:tabs>
        <w:ind w:left="5880" w:hanging="360"/>
      </w:pPr>
      <w:rPr>
        <w:rFonts w:cs="Times New Roman"/>
      </w:rPr>
    </w:lvl>
    <w:lvl w:ilvl="8" w:tplc="0419001B" w:tentative="1">
      <w:start w:val="1"/>
      <w:numFmt w:val="lowerRoman"/>
      <w:lvlText w:val="%9."/>
      <w:lvlJc w:val="right"/>
      <w:pPr>
        <w:tabs>
          <w:tab w:val="num" w:pos="6600"/>
        </w:tabs>
        <w:ind w:left="6600" w:hanging="180"/>
      </w:pPr>
      <w:rPr>
        <w:rFonts w:cs="Times New Roman"/>
      </w:rPr>
    </w:lvl>
  </w:abstractNum>
  <w:abstractNum w:abstractNumId="28">
    <w:nsid w:val="35814228"/>
    <w:multiLevelType w:val="hybridMultilevel"/>
    <w:tmpl w:val="7428B68C"/>
    <w:lvl w:ilvl="0" w:tplc="DFF425BC">
      <w:start w:val="1"/>
      <w:numFmt w:val="bullet"/>
      <w:lvlText w:val=""/>
      <w:lvlJc w:val="left"/>
      <w:pPr>
        <w:tabs>
          <w:tab w:val="num" w:pos="1778"/>
        </w:tabs>
        <w:ind w:left="1778" w:hanging="360"/>
      </w:pPr>
      <w:rPr>
        <w:rFonts w:ascii="Symbol" w:hAnsi="Symbol" w:hint="default"/>
      </w:rPr>
    </w:lvl>
    <w:lvl w:ilvl="1" w:tplc="080AE85C">
      <w:start w:val="7"/>
      <w:numFmt w:val="decimal"/>
      <w:lvlText w:val="%2."/>
      <w:lvlJc w:val="left"/>
      <w:pPr>
        <w:tabs>
          <w:tab w:val="num" w:pos="2149"/>
        </w:tabs>
        <w:ind w:left="2149" w:hanging="360"/>
      </w:pPr>
      <w:rPr>
        <w:rFonts w:cs="Times New Roman" w:hint="default"/>
        <w:b/>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388344AD"/>
    <w:multiLevelType w:val="multilevel"/>
    <w:tmpl w:val="A9D4A6EA"/>
    <w:lvl w:ilvl="0">
      <w:start w:val="1"/>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1">
    <w:nsid w:val="39151A1E"/>
    <w:multiLevelType w:val="multilevel"/>
    <w:tmpl w:val="C874AA66"/>
    <w:lvl w:ilvl="0">
      <w:start w:val="1"/>
      <w:numFmt w:val="upperRoman"/>
      <w:lvlText w:val="%1."/>
      <w:lvlJc w:val="center"/>
      <w:pPr>
        <w:tabs>
          <w:tab w:val="num" w:pos="1701"/>
        </w:tabs>
        <w:ind w:left="1134"/>
      </w:pPr>
      <w:rPr>
        <w:rFonts w:ascii="Times New Roman" w:hAnsi="Times New Roman" w:cs="Times New Roman" w:hint="default"/>
        <w:b/>
        <w:i w:val="0"/>
        <w:sz w:val="26"/>
        <w:szCs w:val="26"/>
      </w:rPr>
    </w:lvl>
    <w:lvl w:ilvl="1">
      <w:start w:val="1"/>
      <w:numFmt w:val="decimal"/>
      <w:lvlText w:val="%1.%2."/>
      <w:lvlJc w:val="center"/>
      <w:pPr>
        <w:tabs>
          <w:tab w:val="num" w:pos="964"/>
        </w:tabs>
        <w:ind w:left="624" w:firstLine="56"/>
      </w:pPr>
      <w:rPr>
        <w:rFonts w:cs="Times New Roman" w:hint="default"/>
        <w:b w:val="0"/>
        <w:i w:val="0"/>
        <w:spacing w:val="0"/>
        <w:position w:val="0"/>
        <w:sz w:val="26"/>
        <w:szCs w:val="26"/>
      </w:rPr>
    </w:lvl>
    <w:lvl w:ilvl="2">
      <w:start w:val="1"/>
      <w:numFmt w:val="decimal"/>
      <w:lvlText w:val="%1.%2.%3."/>
      <w:lvlJc w:val="left"/>
      <w:pPr>
        <w:tabs>
          <w:tab w:val="num" w:pos="170"/>
        </w:tabs>
        <w:ind w:firstLine="709"/>
      </w:pPr>
      <w:rPr>
        <w:rFonts w:cs="Times New Roman" w:hint="default"/>
      </w:rPr>
    </w:lvl>
    <w:lvl w:ilvl="3">
      <w:start w:val="6"/>
      <w:numFmt w:val="bullet"/>
      <w:lvlRestart w:val="0"/>
      <w:lvlText w:val=""/>
      <w:lvlJc w:val="left"/>
      <w:pPr>
        <w:tabs>
          <w:tab w:val="num" w:pos="1021"/>
        </w:tabs>
        <w:ind w:firstLine="737"/>
      </w:pPr>
      <w:rPr>
        <w:rFonts w:ascii="Symbol" w:hAnsi="Symbol" w:hint="default"/>
      </w:rPr>
    </w:lvl>
    <w:lvl w:ilvl="4">
      <w:start w:val="1"/>
      <w:numFmt w:val="decimal"/>
      <w:lvlText w:val="%1.%2.%3.%4%5."/>
      <w:lvlJc w:val="left"/>
      <w:pPr>
        <w:tabs>
          <w:tab w:val="num" w:pos="1588"/>
        </w:tabs>
        <w:ind w:firstLine="709"/>
      </w:pPr>
      <w:rPr>
        <w:rFonts w:cs="Times New Roman" w:hint="default"/>
      </w:rPr>
    </w:lvl>
    <w:lvl w:ilvl="5">
      <w:start w:val="1"/>
      <w:numFmt w:val="decimal"/>
      <w:lvlText w:val="%1.%2.%3.%4%5.%6."/>
      <w:lvlJc w:val="left"/>
      <w:pPr>
        <w:tabs>
          <w:tab w:val="num" w:pos="1871"/>
        </w:tabs>
        <w:ind w:firstLine="709"/>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nsid w:val="40FA0AA7"/>
    <w:multiLevelType w:val="multilevel"/>
    <w:tmpl w:val="D2708A96"/>
    <w:lvl w:ilvl="0">
      <w:start w:val="4"/>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3">
    <w:nsid w:val="43845105"/>
    <w:multiLevelType w:val="multilevel"/>
    <w:tmpl w:val="8160A930"/>
    <w:lvl w:ilvl="0">
      <w:start w:val="3"/>
      <w:numFmt w:val="decimal"/>
      <w:lvlText w:val="%1."/>
      <w:lvlJc w:val="left"/>
      <w:pPr>
        <w:tabs>
          <w:tab w:val="num" w:pos="1230"/>
        </w:tabs>
        <w:ind w:left="1230" w:hanging="1230"/>
      </w:pPr>
      <w:rPr>
        <w:rFonts w:cs="Times New Roman" w:hint="default"/>
      </w:rPr>
    </w:lvl>
    <w:lvl w:ilvl="1">
      <w:start w:val="3"/>
      <w:numFmt w:val="decimal"/>
      <w:lvlText w:val="%1.%2."/>
      <w:lvlJc w:val="left"/>
      <w:pPr>
        <w:tabs>
          <w:tab w:val="num" w:pos="1770"/>
        </w:tabs>
        <w:ind w:left="1770" w:hanging="1230"/>
      </w:pPr>
      <w:rPr>
        <w:rFonts w:cs="Times New Roman" w:hint="default"/>
      </w:rPr>
    </w:lvl>
    <w:lvl w:ilvl="2">
      <w:start w:val="1"/>
      <w:numFmt w:val="decimal"/>
      <w:lvlText w:val="%1.%2.%3."/>
      <w:lvlJc w:val="left"/>
      <w:pPr>
        <w:tabs>
          <w:tab w:val="num" w:pos="2310"/>
        </w:tabs>
        <w:ind w:left="2310" w:hanging="1230"/>
      </w:pPr>
      <w:rPr>
        <w:rFonts w:cs="Times New Roman" w:hint="default"/>
      </w:rPr>
    </w:lvl>
    <w:lvl w:ilvl="3">
      <w:start w:val="1"/>
      <w:numFmt w:val="decimal"/>
      <w:lvlText w:val="%1.%2.%3.%4."/>
      <w:lvlJc w:val="left"/>
      <w:pPr>
        <w:tabs>
          <w:tab w:val="num" w:pos="2850"/>
        </w:tabs>
        <w:ind w:left="2850" w:hanging="1230"/>
      </w:pPr>
      <w:rPr>
        <w:rFonts w:cs="Times New Roman" w:hint="default"/>
      </w:rPr>
    </w:lvl>
    <w:lvl w:ilvl="4">
      <w:start w:val="1"/>
      <w:numFmt w:val="decimal"/>
      <w:lvlText w:val="%1.%2.%3.%4.%5."/>
      <w:lvlJc w:val="left"/>
      <w:pPr>
        <w:tabs>
          <w:tab w:val="num" w:pos="3390"/>
        </w:tabs>
        <w:ind w:left="3390" w:hanging="1230"/>
      </w:pPr>
      <w:rPr>
        <w:rFonts w:cs="Times New Roman" w:hint="default"/>
      </w:rPr>
    </w:lvl>
    <w:lvl w:ilvl="5">
      <w:start w:val="1"/>
      <w:numFmt w:val="decimal"/>
      <w:lvlText w:val="%1.%2.%3.%4.%5.%6."/>
      <w:lvlJc w:val="left"/>
      <w:pPr>
        <w:tabs>
          <w:tab w:val="num" w:pos="3930"/>
        </w:tabs>
        <w:ind w:left="3930" w:hanging="123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4">
    <w:nsid w:val="492A259C"/>
    <w:multiLevelType w:val="hybridMultilevel"/>
    <w:tmpl w:val="FF260A38"/>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nsid w:val="53121A19"/>
    <w:multiLevelType w:val="multilevel"/>
    <w:tmpl w:val="EACC247C"/>
    <w:lvl w:ilvl="0">
      <w:start w:val="4"/>
      <w:numFmt w:val="upperRoman"/>
      <w:lvlText w:val="%1."/>
      <w:lvlJc w:val="center"/>
      <w:pPr>
        <w:tabs>
          <w:tab w:val="num" w:pos="4537"/>
        </w:tabs>
        <w:ind w:left="3970"/>
      </w:pPr>
      <w:rPr>
        <w:rFonts w:ascii="Times New Roman" w:hAnsi="Times New Roman" w:cs="Times New Roman" w:hint="default"/>
        <w:b/>
        <w:i w:val="0"/>
        <w:sz w:val="26"/>
        <w:szCs w:val="26"/>
      </w:rPr>
    </w:lvl>
    <w:lvl w:ilvl="1">
      <w:start w:val="1"/>
      <w:numFmt w:val="decimal"/>
      <w:lvlText w:val="%1.%2."/>
      <w:lvlJc w:val="center"/>
      <w:pPr>
        <w:tabs>
          <w:tab w:val="num" w:pos="964"/>
        </w:tabs>
        <w:ind w:left="624" w:firstLine="56"/>
      </w:pPr>
      <w:rPr>
        <w:rFonts w:cs="Times New Roman" w:hint="default"/>
        <w:b w:val="0"/>
        <w:i w:val="0"/>
        <w:spacing w:val="0"/>
        <w:position w:val="0"/>
        <w:sz w:val="26"/>
        <w:szCs w:val="26"/>
      </w:rPr>
    </w:lvl>
    <w:lvl w:ilvl="2">
      <w:start w:val="1"/>
      <w:numFmt w:val="decimal"/>
      <w:lvlText w:val="%1.%2.%3."/>
      <w:lvlJc w:val="left"/>
      <w:pPr>
        <w:tabs>
          <w:tab w:val="num" w:pos="170"/>
        </w:tabs>
        <w:ind w:firstLine="709"/>
      </w:pPr>
      <w:rPr>
        <w:rFonts w:cs="Times New Roman" w:hint="default"/>
      </w:rPr>
    </w:lvl>
    <w:lvl w:ilvl="3">
      <w:start w:val="6"/>
      <w:numFmt w:val="bullet"/>
      <w:lvlRestart w:val="0"/>
      <w:lvlText w:val=""/>
      <w:lvlJc w:val="left"/>
      <w:pPr>
        <w:tabs>
          <w:tab w:val="num" w:pos="1021"/>
        </w:tabs>
        <w:ind w:firstLine="737"/>
      </w:pPr>
      <w:rPr>
        <w:rFonts w:ascii="Symbol" w:hAnsi="Symbol" w:hint="default"/>
      </w:rPr>
    </w:lvl>
    <w:lvl w:ilvl="4">
      <w:start w:val="1"/>
      <w:numFmt w:val="decimal"/>
      <w:lvlText w:val="%1.%2.%3.%4%5."/>
      <w:lvlJc w:val="left"/>
      <w:pPr>
        <w:tabs>
          <w:tab w:val="num" w:pos="1588"/>
        </w:tabs>
        <w:ind w:firstLine="709"/>
      </w:pPr>
      <w:rPr>
        <w:rFonts w:cs="Times New Roman" w:hint="default"/>
      </w:rPr>
    </w:lvl>
    <w:lvl w:ilvl="5">
      <w:start w:val="1"/>
      <w:numFmt w:val="decimal"/>
      <w:lvlText w:val="%1.%2.%3.%4%5.%6."/>
      <w:lvlJc w:val="left"/>
      <w:pPr>
        <w:tabs>
          <w:tab w:val="num" w:pos="1871"/>
        </w:tabs>
        <w:ind w:firstLine="709"/>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6">
    <w:nsid w:val="56012F2C"/>
    <w:multiLevelType w:val="hybridMultilevel"/>
    <w:tmpl w:val="B8A2BBDE"/>
    <w:lvl w:ilvl="0" w:tplc="DFF425BC">
      <w:start w:val="1"/>
      <w:numFmt w:val="bullet"/>
      <w:lvlText w:val=""/>
      <w:lvlJc w:val="left"/>
      <w:pPr>
        <w:tabs>
          <w:tab w:val="num" w:pos="1778"/>
        </w:tabs>
        <w:ind w:left="177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nsid w:val="5CDE791D"/>
    <w:multiLevelType w:val="multilevel"/>
    <w:tmpl w:val="2B7ECCB2"/>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60"/>
        </w:tabs>
        <w:ind w:left="760" w:hanging="720"/>
      </w:pPr>
      <w:rPr>
        <w:rFonts w:cs="Times New Roman" w:hint="default"/>
      </w:rPr>
    </w:lvl>
    <w:lvl w:ilvl="2">
      <w:start w:val="1"/>
      <w:numFmt w:val="decimal"/>
      <w:lvlText w:val="%1.%2.%3."/>
      <w:lvlJc w:val="left"/>
      <w:pPr>
        <w:tabs>
          <w:tab w:val="num" w:pos="800"/>
        </w:tabs>
        <w:ind w:left="800" w:hanging="720"/>
      </w:pPr>
      <w:rPr>
        <w:rFonts w:cs="Times New Roman" w:hint="default"/>
      </w:rPr>
    </w:lvl>
    <w:lvl w:ilvl="3">
      <w:start w:val="1"/>
      <w:numFmt w:val="decimal"/>
      <w:lvlText w:val="%1.%2.%3.%4."/>
      <w:lvlJc w:val="left"/>
      <w:pPr>
        <w:tabs>
          <w:tab w:val="num" w:pos="1200"/>
        </w:tabs>
        <w:ind w:left="1200" w:hanging="1080"/>
      </w:pPr>
      <w:rPr>
        <w:rFonts w:cs="Times New Roman" w:hint="default"/>
      </w:rPr>
    </w:lvl>
    <w:lvl w:ilvl="4">
      <w:start w:val="1"/>
      <w:numFmt w:val="decimal"/>
      <w:lvlText w:val="%1.%2.%3.%4.%5."/>
      <w:lvlJc w:val="left"/>
      <w:pPr>
        <w:tabs>
          <w:tab w:val="num" w:pos="1240"/>
        </w:tabs>
        <w:ind w:left="1240" w:hanging="1080"/>
      </w:pPr>
      <w:rPr>
        <w:rFonts w:cs="Times New Roman" w:hint="default"/>
      </w:rPr>
    </w:lvl>
    <w:lvl w:ilvl="5">
      <w:start w:val="1"/>
      <w:numFmt w:val="decimal"/>
      <w:lvlText w:val="%1.%2.%3.%4.%5.%6."/>
      <w:lvlJc w:val="left"/>
      <w:pPr>
        <w:tabs>
          <w:tab w:val="num" w:pos="1640"/>
        </w:tabs>
        <w:ind w:left="1640" w:hanging="1440"/>
      </w:pPr>
      <w:rPr>
        <w:rFonts w:cs="Times New Roman" w:hint="default"/>
      </w:rPr>
    </w:lvl>
    <w:lvl w:ilvl="6">
      <w:start w:val="1"/>
      <w:numFmt w:val="decimal"/>
      <w:lvlText w:val="%1.%2.%3.%4.%5.%6.%7."/>
      <w:lvlJc w:val="left"/>
      <w:pPr>
        <w:tabs>
          <w:tab w:val="num" w:pos="2040"/>
        </w:tabs>
        <w:ind w:left="2040" w:hanging="1800"/>
      </w:pPr>
      <w:rPr>
        <w:rFonts w:cs="Times New Roman" w:hint="default"/>
      </w:rPr>
    </w:lvl>
    <w:lvl w:ilvl="7">
      <w:start w:val="1"/>
      <w:numFmt w:val="decimal"/>
      <w:lvlText w:val="%1.%2.%3.%4.%5.%6.%7.%8."/>
      <w:lvlJc w:val="left"/>
      <w:pPr>
        <w:tabs>
          <w:tab w:val="num" w:pos="2080"/>
        </w:tabs>
        <w:ind w:left="2080" w:hanging="1800"/>
      </w:pPr>
      <w:rPr>
        <w:rFonts w:cs="Times New Roman" w:hint="default"/>
      </w:rPr>
    </w:lvl>
    <w:lvl w:ilvl="8">
      <w:start w:val="1"/>
      <w:numFmt w:val="decimal"/>
      <w:lvlText w:val="%1.%2.%3.%4.%5.%6.%7.%8.%9."/>
      <w:lvlJc w:val="left"/>
      <w:pPr>
        <w:tabs>
          <w:tab w:val="num" w:pos="2480"/>
        </w:tabs>
        <w:ind w:left="2480" w:hanging="2160"/>
      </w:pPr>
      <w:rPr>
        <w:rFonts w:cs="Times New Roman" w:hint="default"/>
      </w:rPr>
    </w:lvl>
  </w:abstractNum>
  <w:abstractNum w:abstractNumId="38">
    <w:nsid w:val="5D1402A6"/>
    <w:multiLevelType w:val="multilevel"/>
    <w:tmpl w:val="9D60D30C"/>
    <w:lvl w:ilvl="0">
      <w:start w:val="3"/>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740"/>
        </w:tabs>
        <w:ind w:left="740" w:hanging="720"/>
      </w:pPr>
      <w:rPr>
        <w:rFonts w:cs="Times New Roman" w:hint="default"/>
      </w:rPr>
    </w:lvl>
    <w:lvl w:ilvl="2">
      <w:start w:val="2"/>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920"/>
        </w:tabs>
        <w:ind w:left="1920" w:hanging="180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abstractNum w:abstractNumId="39">
    <w:nsid w:val="60B7242B"/>
    <w:multiLevelType w:val="multilevel"/>
    <w:tmpl w:val="196A4532"/>
    <w:lvl w:ilvl="0">
      <w:start w:val="4"/>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0">
    <w:nsid w:val="64E61340"/>
    <w:multiLevelType w:val="multilevel"/>
    <w:tmpl w:val="0C2AFD60"/>
    <w:lvl w:ilvl="0">
      <w:start w:val="5"/>
      <w:numFmt w:val="decimal"/>
      <w:lvlText w:val="%1."/>
      <w:lvlJc w:val="left"/>
      <w:pPr>
        <w:tabs>
          <w:tab w:val="num" w:pos="1260"/>
        </w:tabs>
        <w:ind w:left="1260" w:hanging="1260"/>
      </w:pPr>
      <w:rPr>
        <w:rFonts w:cs="Times New Roman" w:hint="default"/>
      </w:rPr>
    </w:lvl>
    <w:lvl w:ilvl="1">
      <w:start w:val="1"/>
      <w:numFmt w:val="decimal"/>
      <w:lvlText w:val="%1.%2."/>
      <w:lvlJc w:val="left"/>
      <w:pPr>
        <w:tabs>
          <w:tab w:val="num" w:pos="1980"/>
        </w:tabs>
        <w:ind w:left="1980" w:hanging="1260"/>
      </w:pPr>
      <w:rPr>
        <w:rFonts w:cs="Times New Roman" w:hint="default"/>
      </w:rPr>
    </w:lvl>
    <w:lvl w:ilvl="2">
      <w:start w:val="1"/>
      <w:numFmt w:val="decimal"/>
      <w:lvlText w:val="%1.%2.%3."/>
      <w:lvlJc w:val="left"/>
      <w:pPr>
        <w:tabs>
          <w:tab w:val="num" w:pos="2700"/>
        </w:tabs>
        <w:ind w:left="2700" w:hanging="1260"/>
      </w:pPr>
      <w:rPr>
        <w:rFonts w:cs="Times New Roman" w:hint="default"/>
      </w:rPr>
    </w:lvl>
    <w:lvl w:ilvl="3">
      <w:start w:val="1"/>
      <w:numFmt w:val="decimal"/>
      <w:lvlText w:val="%1.%2.%3.%4."/>
      <w:lvlJc w:val="left"/>
      <w:pPr>
        <w:tabs>
          <w:tab w:val="num" w:pos="3420"/>
        </w:tabs>
        <w:ind w:left="3420" w:hanging="1260"/>
      </w:pPr>
      <w:rPr>
        <w:rFonts w:cs="Times New Roman" w:hint="default"/>
      </w:rPr>
    </w:lvl>
    <w:lvl w:ilvl="4">
      <w:start w:val="1"/>
      <w:numFmt w:val="decimal"/>
      <w:lvlText w:val="%1.%2.%3.%4.%5."/>
      <w:lvlJc w:val="left"/>
      <w:pPr>
        <w:tabs>
          <w:tab w:val="num" w:pos="4140"/>
        </w:tabs>
        <w:ind w:left="4140" w:hanging="1260"/>
      </w:pPr>
      <w:rPr>
        <w:rFonts w:cs="Times New Roman" w:hint="default"/>
      </w:rPr>
    </w:lvl>
    <w:lvl w:ilvl="5">
      <w:start w:val="1"/>
      <w:numFmt w:val="decimal"/>
      <w:lvlText w:val="%1.%2.%3.%4.%5.%6."/>
      <w:lvlJc w:val="left"/>
      <w:pPr>
        <w:tabs>
          <w:tab w:val="num" w:pos="4860"/>
        </w:tabs>
        <w:ind w:left="4860" w:hanging="126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1">
    <w:nsid w:val="67310FA1"/>
    <w:multiLevelType w:val="hybridMultilevel"/>
    <w:tmpl w:val="75944AC6"/>
    <w:lvl w:ilvl="0" w:tplc="555C31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7CF30FA"/>
    <w:multiLevelType w:val="hybridMultilevel"/>
    <w:tmpl w:val="33DA97B0"/>
    <w:lvl w:ilvl="0" w:tplc="97A06072">
      <w:start w:val="1"/>
      <w:numFmt w:val="bullet"/>
      <w:lvlText w:val=""/>
      <w:lvlJc w:val="left"/>
      <w:pPr>
        <w:ind w:left="720" w:hanging="360"/>
      </w:pPr>
      <w:rPr>
        <w:rFonts w:ascii="Symbol" w:hAnsi="Symbol" w:hint="default"/>
      </w:rPr>
    </w:lvl>
    <w:lvl w:ilvl="1" w:tplc="04190003" w:tentative="1">
      <w:start w:val="1"/>
      <w:numFmt w:val="bullet"/>
      <w:lvlText w:val="o"/>
      <w:lvlJc w:val="left"/>
      <w:pPr>
        <w:ind w:left="2857" w:hanging="360"/>
      </w:pPr>
      <w:rPr>
        <w:rFonts w:ascii="Courier New" w:hAnsi="Courier New" w:hint="default"/>
      </w:rPr>
    </w:lvl>
    <w:lvl w:ilvl="2" w:tplc="04190005">
      <w:start w:val="1"/>
      <w:numFmt w:val="bullet"/>
      <w:lvlText w:val=""/>
      <w:lvlJc w:val="left"/>
      <w:pPr>
        <w:ind w:left="3577" w:hanging="360"/>
      </w:pPr>
      <w:rPr>
        <w:rFonts w:ascii="Wingdings" w:hAnsi="Wingdings" w:hint="default"/>
      </w:rPr>
    </w:lvl>
    <w:lvl w:ilvl="3" w:tplc="0419000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43">
    <w:nsid w:val="686B214F"/>
    <w:multiLevelType w:val="multilevel"/>
    <w:tmpl w:val="5FF6E786"/>
    <w:lvl w:ilvl="0">
      <w:start w:val="1"/>
      <w:numFmt w:val="decimal"/>
      <w:lvlText w:val="%1."/>
      <w:lvlJc w:val="left"/>
      <w:pPr>
        <w:tabs>
          <w:tab w:val="num" w:pos="1065"/>
        </w:tabs>
        <w:ind w:left="1065" w:hanging="1065"/>
      </w:pPr>
      <w:rPr>
        <w:rFonts w:cs="Times New Roman" w:hint="default"/>
      </w:rPr>
    </w:lvl>
    <w:lvl w:ilvl="1">
      <w:start w:val="1"/>
      <w:numFmt w:val="decimal"/>
      <w:lvlText w:val="%1.%2."/>
      <w:lvlJc w:val="left"/>
      <w:pPr>
        <w:tabs>
          <w:tab w:val="num" w:pos="1605"/>
        </w:tabs>
        <w:ind w:left="1605" w:hanging="1065"/>
      </w:pPr>
      <w:rPr>
        <w:rFonts w:cs="Times New Roman" w:hint="default"/>
      </w:rPr>
    </w:lvl>
    <w:lvl w:ilvl="2">
      <w:start w:val="1"/>
      <w:numFmt w:val="decimal"/>
      <w:lvlText w:val="%1.%2.%3."/>
      <w:lvlJc w:val="left"/>
      <w:pPr>
        <w:tabs>
          <w:tab w:val="num" w:pos="2145"/>
        </w:tabs>
        <w:ind w:left="2145" w:hanging="1065"/>
      </w:pPr>
      <w:rPr>
        <w:rFonts w:cs="Times New Roman" w:hint="default"/>
      </w:rPr>
    </w:lvl>
    <w:lvl w:ilvl="3">
      <w:start w:val="1"/>
      <w:numFmt w:val="decimal"/>
      <w:lvlText w:val="%1.%2.%3.%4."/>
      <w:lvlJc w:val="left"/>
      <w:pPr>
        <w:tabs>
          <w:tab w:val="num" w:pos="2685"/>
        </w:tabs>
        <w:ind w:left="2685" w:hanging="1065"/>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44">
    <w:nsid w:val="73067822"/>
    <w:multiLevelType w:val="multilevel"/>
    <w:tmpl w:val="05A4B6A4"/>
    <w:lvl w:ilvl="0">
      <w:start w:val="4"/>
      <w:numFmt w:val="decimal"/>
      <w:lvlText w:val="%1."/>
      <w:lvlJc w:val="left"/>
      <w:pPr>
        <w:tabs>
          <w:tab w:val="num" w:pos="630"/>
        </w:tabs>
        <w:ind w:left="630" w:hanging="630"/>
      </w:pPr>
      <w:rPr>
        <w:rFonts w:cs="Times New Roman" w:hint="default"/>
      </w:rPr>
    </w:lvl>
    <w:lvl w:ilvl="1">
      <w:start w:val="2"/>
      <w:numFmt w:val="decimal"/>
      <w:lvlText w:val="%1.%2."/>
      <w:lvlJc w:val="left"/>
      <w:pPr>
        <w:tabs>
          <w:tab w:val="num" w:pos="740"/>
        </w:tabs>
        <w:ind w:left="740" w:hanging="720"/>
      </w:pPr>
      <w:rPr>
        <w:rFonts w:cs="Times New Roman" w:hint="default"/>
      </w:rPr>
    </w:lvl>
    <w:lvl w:ilvl="2">
      <w:start w:val="2"/>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920"/>
        </w:tabs>
        <w:ind w:left="1920" w:hanging="180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abstractNum w:abstractNumId="45">
    <w:nsid w:val="73B77E91"/>
    <w:multiLevelType w:val="hybridMultilevel"/>
    <w:tmpl w:val="28942368"/>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nsid w:val="76126DCC"/>
    <w:multiLevelType w:val="hybridMultilevel"/>
    <w:tmpl w:val="DB18BC6C"/>
    <w:lvl w:ilvl="0" w:tplc="F91EBD5E">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78C72BE3"/>
    <w:multiLevelType w:val="hybridMultilevel"/>
    <w:tmpl w:val="37D4249E"/>
    <w:lvl w:ilvl="0" w:tplc="4A5AD050">
      <w:start w:val="96"/>
      <w:numFmt w:val="decimal"/>
      <w:lvlText w:val="%1."/>
      <w:lvlJc w:val="left"/>
      <w:pPr>
        <w:tabs>
          <w:tab w:val="num" w:pos="840"/>
        </w:tabs>
        <w:ind w:left="840" w:hanging="360"/>
      </w:pPr>
      <w:rPr>
        <w:rFonts w:cs="Times New Roman" w:hint="default"/>
      </w:rPr>
    </w:lvl>
    <w:lvl w:ilvl="1" w:tplc="04190019" w:tentative="1">
      <w:start w:val="1"/>
      <w:numFmt w:val="lowerLetter"/>
      <w:lvlText w:val="%2."/>
      <w:lvlJc w:val="left"/>
      <w:pPr>
        <w:tabs>
          <w:tab w:val="num" w:pos="1560"/>
        </w:tabs>
        <w:ind w:left="1560" w:hanging="360"/>
      </w:pPr>
      <w:rPr>
        <w:rFonts w:cs="Times New Roman"/>
      </w:rPr>
    </w:lvl>
    <w:lvl w:ilvl="2" w:tplc="0419001B" w:tentative="1">
      <w:start w:val="1"/>
      <w:numFmt w:val="lowerRoman"/>
      <w:lvlText w:val="%3."/>
      <w:lvlJc w:val="right"/>
      <w:pPr>
        <w:tabs>
          <w:tab w:val="num" w:pos="2280"/>
        </w:tabs>
        <w:ind w:left="2280" w:hanging="180"/>
      </w:pPr>
      <w:rPr>
        <w:rFonts w:cs="Times New Roman"/>
      </w:rPr>
    </w:lvl>
    <w:lvl w:ilvl="3" w:tplc="0419000F" w:tentative="1">
      <w:start w:val="1"/>
      <w:numFmt w:val="decimal"/>
      <w:lvlText w:val="%4."/>
      <w:lvlJc w:val="left"/>
      <w:pPr>
        <w:tabs>
          <w:tab w:val="num" w:pos="3000"/>
        </w:tabs>
        <w:ind w:left="3000" w:hanging="360"/>
      </w:pPr>
      <w:rPr>
        <w:rFonts w:cs="Times New Roman"/>
      </w:rPr>
    </w:lvl>
    <w:lvl w:ilvl="4" w:tplc="04190019" w:tentative="1">
      <w:start w:val="1"/>
      <w:numFmt w:val="lowerLetter"/>
      <w:lvlText w:val="%5."/>
      <w:lvlJc w:val="left"/>
      <w:pPr>
        <w:tabs>
          <w:tab w:val="num" w:pos="3720"/>
        </w:tabs>
        <w:ind w:left="3720" w:hanging="360"/>
      </w:pPr>
      <w:rPr>
        <w:rFonts w:cs="Times New Roman"/>
      </w:rPr>
    </w:lvl>
    <w:lvl w:ilvl="5" w:tplc="0419001B" w:tentative="1">
      <w:start w:val="1"/>
      <w:numFmt w:val="lowerRoman"/>
      <w:lvlText w:val="%6."/>
      <w:lvlJc w:val="right"/>
      <w:pPr>
        <w:tabs>
          <w:tab w:val="num" w:pos="4440"/>
        </w:tabs>
        <w:ind w:left="4440" w:hanging="180"/>
      </w:pPr>
      <w:rPr>
        <w:rFonts w:cs="Times New Roman"/>
      </w:rPr>
    </w:lvl>
    <w:lvl w:ilvl="6" w:tplc="0419000F" w:tentative="1">
      <w:start w:val="1"/>
      <w:numFmt w:val="decimal"/>
      <w:lvlText w:val="%7."/>
      <w:lvlJc w:val="left"/>
      <w:pPr>
        <w:tabs>
          <w:tab w:val="num" w:pos="5160"/>
        </w:tabs>
        <w:ind w:left="5160" w:hanging="360"/>
      </w:pPr>
      <w:rPr>
        <w:rFonts w:cs="Times New Roman"/>
      </w:rPr>
    </w:lvl>
    <w:lvl w:ilvl="7" w:tplc="04190019" w:tentative="1">
      <w:start w:val="1"/>
      <w:numFmt w:val="lowerLetter"/>
      <w:lvlText w:val="%8."/>
      <w:lvlJc w:val="left"/>
      <w:pPr>
        <w:tabs>
          <w:tab w:val="num" w:pos="5880"/>
        </w:tabs>
        <w:ind w:left="5880" w:hanging="360"/>
      </w:pPr>
      <w:rPr>
        <w:rFonts w:cs="Times New Roman"/>
      </w:rPr>
    </w:lvl>
    <w:lvl w:ilvl="8" w:tplc="0419001B" w:tentative="1">
      <w:start w:val="1"/>
      <w:numFmt w:val="lowerRoman"/>
      <w:lvlText w:val="%9."/>
      <w:lvlJc w:val="right"/>
      <w:pPr>
        <w:tabs>
          <w:tab w:val="num" w:pos="6600"/>
        </w:tabs>
        <w:ind w:left="6600" w:hanging="180"/>
      </w:pPr>
      <w:rPr>
        <w:rFonts w:cs="Times New Roman"/>
      </w:rPr>
    </w:lvl>
  </w:abstractNum>
  <w:abstractNum w:abstractNumId="48">
    <w:nsid w:val="7DE04585"/>
    <w:multiLevelType w:val="hybridMultilevel"/>
    <w:tmpl w:val="9A08C4E0"/>
    <w:lvl w:ilvl="0" w:tplc="DFF425B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0"/>
  </w:num>
  <w:num w:numId="2">
    <w:abstractNumId w:val="33"/>
  </w:num>
  <w:num w:numId="3">
    <w:abstractNumId w:val="43"/>
  </w:num>
  <w:num w:numId="4">
    <w:abstractNumId w:val="17"/>
  </w:num>
  <w:num w:numId="5">
    <w:abstractNumId w:val="40"/>
  </w:num>
  <w:num w:numId="6">
    <w:abstractNumId w:val="46"/>
  </w:num>
  <w:num w:numId="7">
    <w:abstractNumId w:val="48"/>
  </w:num>
  <w:num w:numId="8">
    <w:abstractNumId w:val="21"/>
  </w:num>
  <w:num w:numId="9">
    <w:abstractNumId w:val="36"/>
  </w:num>
  <w:num w:numId="10">
    <w:abstractNumId w:val="28"/>
  </w:num>
  <w:num w:numId="11">
    <w:abstractNumId w:val="31"/>
  </w:num>
  <w:num w:numId="12">
    <w:abstractNumId w:val="35"/>
  </w:num>
  <w:num w:numId="13">
    <w:abstractNumId w:val="16"/>
  </w:num>
  <w:num w:numId="14">
    <w:abstractNumId w:val="41"/>
  </w:num>
  <w:num w:numId="15">
    <w:abstractNumId w:val="27"/>
  </w:num>
  <w:num w:numId="16">
    <w:abstractNumId w:val="18"/>
  </w:num>
  <w:num w:numId="17">
    <w:abstractNumId w:val="47"/>
  </w:num>
  <w:num w:numId="18">
    <w:abstractNumId w:val="13"/>
  </w:num>
  <w:num w:numId="19">
    <w:abstractNumId w:val="11"/>
  </w:num>
  <w:num w:numId="20">
    <w:abstractNumId w:val="30"/>
  </w:num>
  <w:num w:numId="21">
    <w:abstractNumId w:val="23"/>
  </w:num>
  <w:num w:numId="22">
    <w:abstractNumId w:val="45"/>
  </w:num>
  <w:num w:numId="23">
    <w:abstractNumId w:val="32"/>
  </w:num>
  <w:num w:numId="24">
    <w:abstractNumId w:val="42"/>
  </w:num>
  <w:num w:numId="25">
    <w:abstractNumId w:val="24"/>
  </w:num>
  <w:num w:numId="26">
    <w:abstractNumId w:val="0"/>
  </w:num>
  <w:num w:numId="27">
    <w:abstractNumId w:val="1"/>
  </w:num>
  <w:num w:numId="28">
    <w:abstractNumId w:val="2"/>
  </w:num>
  <w:num w:numId="29">
    <w:abstractNumId w:val="3"/>
  </w:num>
  <w:num w:numId="30">
    <w:abstractNumId w:val="4"/>
  </w:num>
  <w:num w:numId="31">
    <w:abstractNumId w:val="5"/>
  </w:num>
  <w:num w:numId="32">
    <w:abstractNumId w:val="6"/>
  </w:num>
  <w:num w:numId="33">
    <w:abstractNumId w:val="7"/>
  </w:num>
  <w:num w:numId="34">
    <w:abstractNumId w:val="8"/>
  </w:num>
  <w:num w:numId="35">
    <w:abstractNumId w:val="38"/>
  </w:num>
  <w:num w:numId="36">
    <w:abstractNumId w:val="37"/>
  </w:num>
  <w:num w:numId="37">
    <w:abstractNumId w:val="25"/>
  </w:num>
  <w:num w:numId="38">
    <w:abstractNumId w:val="15"/>
  </w:num>
  <w:num w:numId="39">
    <w:abstractNumId w:val="10"/>
  </w:num>
  <w:num w:numId="40">
    <w:abstractNumId w:val="39"/>
  </w:num>
  <w:num w:numId="41">
    <w:abstractNumId w:val="44"/>
  </w:num>
  <w:num w:numId="42">
    <w:abstractNumId w:val="22"/>
  </w:num>
  <w:num w:numId="43">
    <w:abstractNumId w:val="19"/>
  </w:num>
  <w:num w:numId="44">
    <w:abstractNumId w:val="26"/>
  </w:num>
  <w:num w:numId="45">
    <w:abstractNumId w:val="9"/>
  </w:num>
  <w:num w:numId="46">
    <w:abstractNumId w:val="12"/>
  </w:num>
  <w:num w:numId="47">
    <w:abstractNumId w:val="29"/>
  </w:num>
  <w:num w:numId="48">
    <w:abstractNumId w:val="14"/>
  </w:num>
  <w:num w:numId="4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3B2"/>
    <w:rsid w:val="00002F86"/>
    <w:rsid w:val="000E36E8"/>
    <w:rsid w:val="001123CF"/>
    <w:rsid w:val="001A0A99"/>
    <w:rsid w:val="003C701D"/>
    <w:rsid w:val="003F73B2"/>
    <w:rsid w:val="003F7766"/>
    <w:rsid w:val="004761E3"/>
    <w:rsid w:val="004A621C"/>
    <w:rsid w:val="004F7DEE"/>
    <w:rsid w:val="00505186"/>
    <w:rsid w:val="005D3B4C"/>
    <w:rsid w:val="00690B49"/>
    <w:rsid w:val="006F3F42"/>
    <w:rsid w:val="009138F2"/>
    <w:rsid w:val="00A0351F"/>
    <w:rsid w:val="00B31A6D"/>
    <w:rsid w:val="00BB3A89"/>
    <w:rsid w:val="00DB06DC"/>
    <w:rsid w:val="00E22B81"/>
    <w:rsid w:val="00F33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8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138F2"/>
    <w:pPr>
      <w:keepNext/>
      <w:jc w:val="center"/>
      <w:outlineLvl w:val="0"/>
    </w:pPr>
    <w:rPr>
      <w:b/>
      <w:szCs w:val="20"/>
    </w:rPr>
  </w:style>
  <w:style w:type="paragraph" w:styleId="2">
    <w:name w:val="heading 2"/>
    <w:basedOn w:val="a"/>
    <w:next w:val="a"/>
    <w:link w:val="20"/>
    <w:uiPriority w:val="9"/>
    <w:semiHidden/>
    <w:unhideWhenUsed/>
    <w:qFormat/>
    <w:rsid w:val="009138F2"/>
    <w:pPr>
      <w:keepNext/>
      <w:spacing w:before="240" w:after="60"/>
      <w:outlineLvl w:val="1"/>
    </w:pPr>
    <w:rPr>
      <w:rFonts w:ascii="Cambria" w:hAnsi="Cambria"/>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38F2"/>
    <w:rPr>
      <w:rFonts w:ascii="Tahoma" w:hAnsi="Tahoma" w:cs="Tahoma"/>
      <w:sz w:val="16"/>
      <w:szCs w:val="16"/>
    </w:rPr>
  </w:style>
  <w:style w:type="character" w:customStyle="1" w:styleId="a4">
    <w:name w:val="Текст выноски Знак"/>
    <w:basedOn w:val="a0"/>
    <w:link w:val="a3"/>
    <w:uiPriority w:val="99"/>
    <w:semiHidden/>
    <w:rsid w:val="009138F2"/>
    <w:rPr>
      <w:rFonts w:ascii="Tahoma" w:eastAsia="Times New Roman" w:hAnsi="Tahoma" w:cs="Tahoma"/>
      <w:sz w:val="16"/>
      <w:szCs w:val="16"/>
      <w:lang w:eastAsia="ru-RU"/>
    </w:rPr>
  </w:style>
  <w:style w:type="character" w:customStyle="1" w:styleId="10">
    <w:name w:val="Заголовок 1 Знак"/>
    <w:basedOn w:val="a0"/>
    <w:link w:val="1"/>
    <w:uiPriority w:val="9"/>
    <w:rsid w:val="009138F2"/>
    <w:rPr>
      <w:rFonts w:ascii="Times New Roman" w:eastAsia="Times New Roman" w:hAnsi="Times New Roman" w:cs="Times New Roman"/>
      <w:b/>
      <w:sz w:val="24"/>
      <w:szCs w:val="20"/>
      <w:lang w:eastAsia="ru-RU"/>
    </w:rPr>
  </w:style>
  <w:style w:type="character" w:customStyle="1" w:styleId="20">
    <w:name w:val="Заголовок 2 Знак"/>
    <w:basedOn w:val="a0"/>
    <w:link w:val="2"/>
    <w:uiPriority w:val="9"/>
    <w:semiHidden/>
    <w:rsid w:val="009138F2"/>
    <w:rPr>
      <w:rFonts w:ascii="Cambria" w:eastAsia="Times New Roman" w:hAnsi="Cambria" w:cs="Times New Roman"/>
      <w:b/>
      <w:bCs/>
      <w:i/>
      <w:iCs/>
      <w:sz w:val="28"/>
      <w:szCs w:val="28"/>
    </w:rPr>
  </w:style>
  <w:style w:type="paragraph" w:customStyle="1" w:styleId="ConsPlusTitle">
    <w:name w:val="ConsPlusTitle"/>
    <w:rsid w:val="009138F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9138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note text"/>
    <w:basedOn w:val="a"/>
    <w:link w:val="a6"/>
    <w:uiPriority w:val="99"/>
    <w:semiHidden/>
    <w:rsid w:val="009138F2"/>
    <w:rPr>
      <w:sz w:val="20"/>
      <w:szCs w:val="20"/>
    </w:rPr>
  </w:style>
  <w:style w:type="character" w:customStyle="1" w:styleId="a6">
    <w:name w:val="Текст сноски Знак"/>
    <w:basedOn w:val="a0"/>
    <w:link w:val="a5"/>
    <w:uiPriority w:val="99"/>
    <w:semiHidden/>
    <w:rsid w:val="009138F2"/>
    <w:rPr>
      <w:rFonts w:ascii="Times New Roman" w:eastAsia="Times New Roman" w:hAnsi="Times New Roman" w:cs="Times New Roman"/>
      <w:sz w:val="20"/>
      <w:szCs w:val="20"/>
      <w:lang w:eastAsia="ru-RU"/>
    </w:rPr>
  </w:style>
  <w:style w:type="paragraph" w:styleId="a7">
    <w:name w:val="Body Text Indent"/>
    <w:basedOn w:val="a"/>
    <w:link w:val="a8"/>
    <w:uiPriority w:val="99"/>
    <w:rsid w:val="009138F2"/>
    <w:pPr>
      <w:ind w:firstLine="900"/>
      <w:jc w:val="both"/>
    </w:pPr>
  </w:style>
  <w:style w:type="character" w:customStyle="1" w:styleId="a8">
    <w:name w:val="Основной текст с отступом Знак"/>
    <w:basedOn w:val="a0"/>
    <w:link w:val="a7"/>
    <w:uiPriority w:val="99"/>
    <w:rsid w:val="009138F2"/>
    <w:rPr>
      <w:rFonts w:ascii="Times New Roman" w:eastAsia="Times New Roman" w:hAnsi="Times New Roman" w:cs="Times New Roman"/>
      <w:sz w:val="24"/>
      <w:szCs w:val="24"/>
      <w:lang w:eastAsia="ru-RU"/>
    </w:rPr>
  </w:style>
  <w:style w:type="paragraph" w:styleId="a9">
    <w:name w:val="List Paragraph"/>
    <w:basedOn w:val="a"/>
    <w:uiPriority w:val="34"/>
    <w:qFormat/>
    <w:rsid w:val="009138F2"/>
    <w:pPr>
      <w:spacing w:line="360" w:lineRule="auto"/>
      <w:ind w:left="720" w:firstLine="709"/>
      <w:contextualSpacing/>
      <w:jc w:val="both"/>
    </w:pPr>
  </w:style>
  <w:style w:type="paragraph" w:styleId="aa">
    <w:name w:val="Normal (Web)"/>
    <w:basedOn w:val="a"/>
    <w:uiPriority w:val="99"/>
    <w:rsid w:val="009138F2"/>
  </w:style>
  <w:style w:type="character" w:styleId="ab">
    <w:name w:val="Hyperlink"/>
    <w:basedOn w:val="a0"/>
    <w:uiPriority w:val="99"/>
    <w:rsid w:val="009138F2"/>
    <w:rPr>
      <w:rFonts w:cs="Times New Roman"/>
      <w:color w:val="0000FF"/>
      <w:u w:val="single"/>
    </w:rPr>
  </w:style>
  <w:style w:type="paragraph" w:customStyle="1" w:styleId="11">
    <w:name w:val="Знак Знак Знак Знак Знак1 Знак Знак Знак Знак Знак"/>
    <w:basedOn w:val="a"/>
    <w:rsid w:val="009138F2"/>
    <w:pPr>
      <w:widowControl w:val="0"/>
      <w:adjustRightInd w:val="0"/>
      <w:spacing w:after="160" w:line="240" w:lineRule="exact"/>
      <w:jc w:val="right"/>
    </w:pPr>
    <w:rPr>
      <w:sz w:val="20"/>
      <w:szCs w:val="20"/>
      <w:lang w:val="en-GB" w:eastAsia="en-US"/>
    </w:rPr>
  </w:style>
  <w:style w:type="paragraph" w:customStyle="1" w:styleId="ConsPlusCell">
    <w:name w:val="ConsPlusCell"/>
    <w:rsid w:val="009138F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0">
    <w:name w:val="Знак Знак Знак Знак Знак1 Знак Знак Знак Знак Знак1"/>
    <w:basedOn w:val="a"/>
    <w:rsid w:val="009138F2"/>
    <w:pPr>
      <w:widowControl w:val="0"/>
      <w:adjustRightInd w:val="0"/>
      <w:spacing w:after="160" w:line="240" w:lineRule="exact"/>
      <w:jc w:val="right"/>
    </w:pPr>
    <w:rPr>
      <w:sz w:val="20"/>
      <w:szCs w:val="20"/>
      <w:lang w:val="en-GB" w:eastAsia="en-US"/>
    </w:rPr>
  </w:style>
  <w:style w:type="character" w:customStyle="1" w:styleId="Bodytext">
    <w:name w:val="Body text_"/>
    <w:link w:val="Bodytext1"/>
    <w:locked/>
    <w:rsid w:val="009138F2"/>
    <w:rPr>
      <w:sz w:val="26"/>
      <w:shd w:val="clear" w:color="auto" w:fill="FFFFFF"/>
    </w:rPr>
  </w:style>
  <w:style w:type="paragraph" w:customStyle="1" w:styleId="Bodytext1">
    <w:name w:val="Body text1"/>
    <w:basedOn w:val="a"/>
    <w:link w:val="Bodytext"/>
    <w:rsid w:val="009138F2"/>
    <w:pPr>
      <w:shd w:val="clear" w:color="auto" w:fill="FFFFFF"/>
      <w:spacing w:line="322" w:lineRule="exact"/>
      <w:ind w:firstLine="540"/>
      <w:jc w:val="both"/>
    </w:pPr>
    <w:rPr>
      <w:rFonts w:asciiTheme="minorHAnsi" w:eastAsiaTheme="minorHAnsi" w:hAnsiTheme="minorHAnsi" w:cstheme="minorBidi"/>
      <w:sz w:val="26"/>
      <w:szCs w:val="22"/>
      <w:lang w:eastAsia="en-US"/>
    </w:rPr>
  </w:style>
  <w:style w:type="paragraph" w:styleId="ac">
    <w:name w:val="Body Text"/>
    <w:basedOn w:val="a"/>
    <w:link w:val="ad"/>
    <w:uiPriority w:val="99"/>
    <w:rsid w:val="009138F2"/>
    <w:pPr>
      <w:spacing w:after="120"/>
    </w:pPr>
  </w:style>
  <w:style w:type="character" w:customStyle="1" w:styleId="ad">
    <w:name w:val="Основной текст Знак"/>
    <w:basedOn w:val="a0"/>
    <w:link w:val="ac"/>
    <w:uiPriority w:val="99"/>
    <w:rsid w:val="009138F2"/>
    <w:rPr>
      <w:rFonts w:ascii="Times New Roman" w:eastAsia="Times New Roman" w:hAnsi="Times New Roman" w:cs="Times New Roman"/>
      <w:sz w:val="24"/>
      <w:szCs w:val="24"/>
      <w:lang w:eastAsia="ru-RU"/>
    </w:rPr>
  </w:style>
  <w:style w:type="character" w:customStyle="1" w:styleId="HeaderorfooterArialUnicodeMS">
    <w:name w:val="Header or footer + Arial Unicode MS"/>
    <w:aliases w:val="19,5 pt,Bold,Spacing 1 pt,Scaling 50%"/>
    <w:rsid w:val="009138F2"/>
    <w:rPr>
      <w:rFonts w:ascii="Arial Unicode MS" w:eastAsia="Arial Unicode MS"/>
      <w:b/>
      <w:spacing w:val="20"/>
      <w:w w:val="50"/>
      <w:sz w:val="39"/>
    </w:rPr>
  </w:style>
  <w:style w:type="paragraph" w:customStyle="1" w:styleId="12">
    <w:name w:val="Знак Знак Знак Знак Знак1 Знак Знак Знак Знак"/>
    <w:basedOn w:val="a"/>
    <w:rsid w:val="009138F2"/>
    <w:pPr>
      <w:widowControl w:val="0"/>
      <w:adjustRightInd w:val="0"/>
      <w:spacing w:after="160" w:line="240" w:lineRule="exact"/>
      <w:jc w:val="right"/>
    </w:pPr>
    <w:rPr>
      <w:sz w:val="20"/>
      <w:szCs w:val="20"/>
      <w:lang w:val="en-GB" w:eastAsia="en-US"/>
    </w:rPr>
  </w:style>
  <w:style w:type="character" w:customStyle="1" w:styleId="Bodytext2">
    <w:name w:val="Body text2"/>
    <w:basedOn w:val="Bodytext"/>
    <w:rsid w:val="009138F2"/>
    <w:rPr>
      <w:rFonts w:cs="Times New Roman"/>
      <w:sz w:val="26"/>
      <w:szCs w:val="26"/>
      <w:shd w:val="clear" w:color="auto" w:fill="FFFFFF"/>
    </w:rPr>
  </w:style>
  <w:style w:type="paragraph" w:customStyle="1" w:styleId="unformattexttopleveltext">
    <w:name w:val="unformattext topleveltext"/>
    <w:basedOn w:val="a"/>
    <w:rsid w:val="009138F2"/>
    <w:pPr>
      <w:spacing w:before="100" w:beforeAutospacing="1" w:after="100" w:afterAutospacing="1"/>
    </w:pPr>
  </w:style>
  <w:style w:type="paragraph" w:customStyle="1" w:styleId="formattexttopleveltext">
    <w:name w:val="formattext topleveltext"/>
    <w:basedOn w:val="a"/>
    <w:rsid w:val="009138F2"/>
    <w:pPr>
      <w:spacing w:before="100" w:beforeAutospacing="1" w:after="100" w:afterAutospacing="1"/>
    </w:pPr>
  </w:style>
  <w:style w:type="paragraph" w:styleId="3">
    <w:name w:val="Body Text 3"/>
    <w:basedOn w:val="a"/>
    <w:link w:val="30"/>
    <w:uiPriority w:val="99"/>
    <w:rsid w:val="009138F2"/>
    <w:pPr>
      <w:spacing w:after="120"/>
    </w:pPr>
    <w:rPr>
      <w:sz w:val="16"/>
      <w:szCs w:val="16"/>
    </w:rPr>
  </w:style>
  <w:style w:type="character" w:customStyle="1" w:styleId="30">
    <w:name w:val="Основной текст 3 Знак"/>
    <w:basedOn w:val="a0"/>
    <w:link w:val="3"/>
    <w:uiPriority w:val="99"/>
    <w:rsid w:val="009138F2"/>
    <w:rPr>
      <w:rFonts w:ascii="Times New Roman" w:eastAsia="Times New Roman" w:hAnsi="Times New Roman" w:cs="Times New Roman"/>
      <w:sz w:val="16"/>
      <w:szCs w:val="16"/>
      <w:lang w:eastAsia="ru-RU"/>
    </w:rPr>
  </w:style>
  <w:style w:type="character" w:styleId="ae">
    <w:name w:val="footnote reference"/>
    <w:basedOn w:val="a0"/>
    <w:uiPriority w:val="99"/>
    <w:semiHidden/>
    <w:rsid w:val="009138F2"/>
    <w:rPr>
      <w:rFonts w:cs="Times New Roman"/>
      <w:vertAlign w:val="superscript"/>
    </w:rPr>
  </w:style>
  <w:style w:type="character" w:styleId="af">
    <w:name w:val="FollowedHyperlink"/>
    <w:basedOn w:val="a0"/>
    <w:uiPriority w:val="99"/>
    <w:rsid w:val="009138F2"/>
    <w:rPr>
      <w:rFonts w:cs="Times New Roman"/>
      <w:color w:val="800080"/>
      <w:u w:val="single"/>
    </w:rPr>
  </w:style>
  <w:style w:type="character" w:customStyle="1" w:styleId="apple-converted-space">
    <w:name w:val="apple-converted-space"/>
    <w:basedOn w:val="a0"/>
    <w:rsid w:val="009138F2"/>
    <w:rPr>
      <w:rFonts w:cs="Times New Roman"/>
    </w:rPr>
  </w:style>
  <w:style w:type="paragraph" w:customStyle="1" w:styleId="ConsPlusNonformat">
    <w:name w:val="ConsPlusNonformat"/>
    <w:uiPriority w:val="99"/>
    <w:rsid w:val="009138F2"/>
    <w:pPr>
      <w:autoSpaceDE w:val="0"/>
      <w:autoSpaceDN w:val="0"/>
      <w:adjustRightInd w:val="0"/>
      <w:spacing w:after="0" w:line="240" w:lineRule="auto"/>
    </w:pPr>
    <w:rPr>
      <w:rFonts w:ascii="Courier New" w:eastAsia="Times New Roman" w:hAnsi="Courier New" w:cs="Courier New"/>
      <w:sz w:val="20"/>
      <w:szCs w:val="20"/>
    </w:rPr>
  </w:style>
  <w:style w:type="paragraph" w:styleId="af0">
    <w:name w:val="header"/>
    <w:basedOn w:val="a"/>
    <w:link w:val="af1"/>
    <w:uiPriority w:val="99"/>
    <w:rsid w:val="009138F2"/>
    <w:pPr>
      <w:tabs>
        <w:tab w:val="center" w:pos="4677"/>
        <w:tab w:val="right" w:pos="9355"/>
      </w:tabs>
    </w:pPr>
  </w:style>
  <w:style w:type="character" w:customStyle="1" w:styleId="af1">
    <w:name w:val="Верхний колонтитул Знак"/>
    <w:basedOn w:val="a0"/>
    <w:link w:val="af0"/>
    <w:uiPriority w:val="99"/>
    <w:rsid w:val="009138F2"/>
    <w:rPr>
      <w:rFonts w:ascii="Times New Roman" w:eastAsia="Times New Roman" w:hAnsi="Times New Roman" w:cs="Times New Roman"/>
      <w:sz w:val="24"/>
      <w:szCs w:val="24"/>
      <w:lang w:eastAsia="ru-RU"/>
    </w:rPr>
  </w:style>
  <w:style w:type="paragraph" w:styleId="af2">
    <w:name w:val="footer"/>
    <w:basedOn w:val="a"/>
    <w:link w:val="af3"/>
    <w:uiPriority w:val="99"/>
    <w:rsid w:val="009138F2"/>
    <w:pPr>
      <w:tabs>
        <w:tab w:val="center" w:pos="4677"/>
        <w:tab w:val="right" w:pos="9355"/>
      </w:tabs>
    </w:pPr>
  </w:style>
  <w:style w:type="character" w:customStyle="1" w:styleId="af3">
    <w:name w:val="Нижний колонтитул Знак"/>
    <w:basedOn w:val="a0"/>
    <w:link w:val="af2"/>
    <w:uiPriority w:val="99"/>
    <w:rsid w:val="009138F2"/>
    <w:rPr>
      <w:rFonts w:ascii="Times New Roman" w:eastAsia="Times New Roman" w:hAnsi="Times New Roman" w:cs="Times New Roman"/>
      <w:sz w:val="24"/>
      <w:szCs w:val="24"/>
      <w:lang w:eastAsia="ru-RU"/>
    </w:rPr>
  </w:style>
  <w:style w:type="table" w:styleId="af4">
    <w:name w:val="Table Grid"/>
    <w:basedOn w:val="a1"/>
    <w:uiPriority w:val="59"/>
    <w:rsid w:val="009138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8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138F2"/>
    <w:pPr>
      <w:keepNext/>
      <w:jc w:val="center"/>
      <w:outlineLvl w:val="0"/>
    </w:pPr>
    <w:rPr>
      <w:b/>
      <w:szCs w:val="20"/>
    </w:rPr>
  </w:style>
  <w:style w:type="paragraph" w:styleId="2">
    <w:name w:val="heading 2"/>
    <w:basedOn w:val="a"/>
    <w:next w:val="a"/>
    <w:link w:val="20"/>
    <w:uiPriority w:val="9"/>
    <w:semiHidden/>
    <w:unhideWhenUsed/>
    <w:qFormat/>
    <w:rsid w:val="009138F2"/>
    <w:pPr>
      <w:keepNext/>
      <w:spacing w:before="240" w:after="60"/>
      <w:outlineLvl w:val="1"/>
    </w:pPr>
    <w:rPr>
      <w:rFonts w:ascii="Cambria" w:hAnsi="Cambria"/>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38F2"/>
    <w:rPr>
      <w:rFonts w:ascii="Tahoma" w:hAnsi="Tahoma" w:cs="Tahoma"/>
      <w:sz w:val="16"/>
      <w:szCs w:val="16"/>
    </w:rPr>
  </w:style>
  <w:style w:type="character" w:customStyle="1" w:styleId="a4">
    <w:name w:val="Текст выноски Знак"/>
    <w:basedOn w:val="a0"/>
    <w:link w:val="a3"/>
    <w:uiPriority w:val="99"/>
    <w:semiHidden/>
    <w:rsid w:val="009138F2"/>
    <w:rPr>
      <w:rFonts w:ascii="Tahoma" w:eastAsia="Times New Roman" w:hAnsi="Tahoma" w:cs="Tahoma"/>
      <w:sz w:val="16"/>
      <w:szCs w:val="16"/>
      <w:lang w:eastAsia="ru-RU"/>
    </w:rPr>
  </w:style>
  <w:style w:type="character" w:customStyle="1" w:styleId="10">
    <w:name w:val="Заголовок 1 Знак"/>
    <w:basedOn w:val="a0"/>
    <w:link w:val="1"/>
    <w:uiPriority w:val="9"/>
    <w:rsid w:val="009138F2"/>
    <w:rPr>
      <w:rFonts w:ascii="Times New Roman" w:eastAsia="Times New Roman" w:hAnsi="Times New Roman" w:cs="Times New Roman"/>
      <w:b/>
      <w:sz w:val="24"/>
      <w:szCs w:val="20"/>
      <w:lang w:eastAsia="ru-RU"/>
    </w:rPr>
  </w:style>
  <w:style w:type="character" w:customStyle="1" w:styleId="20">
    <w:name w:val="Заголовок 2 Знак"/>
    <w:basedOn w:val="a0"/>
    <w:link w:val="2"/>
    <w:uiPriority w:val="9"/>
    <w:semiHidden/>
    <w:rsid w:val="009138F2"/>
    <w:rPr>
      <w:rFonts w:ascii="Cambria" w:eastAsia="Times New Roman" w:hAnsi="Cambria" w:cs="Times New Roman"/>
      <w:b/>
      <w:bCs/>
      <w:i/>
      <w:iCs/>
      <w:sz w:val="28"/>
      <w:szCs w:val="28"/>
    </w:rPr>
  </w:style>
  <w:style w:type="paragraph" w:customStyle="1" w:styleId="ConsPlusTitle">
    <w:name w:val="ConsPlusTitle"/>
    <w:rsid w:val="009138F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9138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note text"/>
    <w:basedOn w:val="a"/>
    <w:link w:val="a6"/>
    <w:uiPriority w:val="99"/>
    <w:semiHidden/>
    <w:rsid w:val="009138F2"/>
    <w:rPr>
      <w:sz w:val="20"/>
      <w:szCs w:val="20"/>
    </w:rPr>
  </w:style>
  <w:style w:type="character" w:customStyle="1" w:styleId="a6">
    <w:name w:val="Текст сноски Знак"/>
    <w:basedOn w:val="a0"/>
    <w:link w:val="a5"/>
    <w:uiPriority w:val="99"/>
    <w:semiHidden/>
    <w:rsid w:val="009138F2"/>
    <w:rPr>
      <w:rFonts w:ascii="Times New Roman" w:eastAsia="Times New Roman" w:hAnsi="Times New Roman" w:cs="Times New Roman"/>
      <w:sz w:val="20"/>
      <w:szCs w:val="20"/>
      <w:lang w:eastAsia="ru-RU"/>
    </w:rPr>
  </w:style>
  <w:style w:type="paragraph" w:styleId="a7">
    <w:name w:val="Body Text Indent"/>
    <w:basedOn w:val="a"/>
    <w:link w:val="a8"/>
    <w:uiPriority w:val="99"/>
    <w:rsid w:val="009138F2"/>
    <w:pPr>
      <w:ind w:firstLine="900"/>
      <w:jc w:val="both"/>
    </w:pPr>
  </w:style>
  <w:style w:type="character" w:customStyle="1" w:styleId="a8">
    <w:name w:val="Основной текст с отступом Знак"/>
    <w:basedOn w:val="a0"/>
    <w:link w:val="a7"/>
    <w:uiPriority w:val="99"/>
    <w:rsid w:val="009138F2"/>
    <w:rPr>
      <w:rFonts w:ascii="Times New Roman" w:eastAsia="Times New Roman" w:hAnsi="Times New Roman" w:cs="Times New Roman"/>
      <w:sz w:val="24"/>
      <w:szCs w:val="24"/>
      <w:lang w:eastAsia="ru-RU"/>
    </w:rPr>
  </w:style>
  <w:style w:type="paragraph" w:styleId="a9">
    <w:name w:val="List Paragraph"/>
    <w:basedOn w:val="a"/>
    <w:uiPriority w:val="34"/>
    <w:qFormat/>
    <w:rsid w:val="009138F2"/>
    <w:pPr>
      <w:spacing w:line="360" w:lineRule="auto"/>
      <w:ind w:left="720" w:firstLine="709"/>
      <w:contextualSpacing/>
      <w:jc w:val="both"/>
    </w:pPr>
  </w:style>
  <w:style w:type="paragraph" w:styleId="aa">
    <w:name w:val="Normal (Web)"/>
    <w:basedOn w:val="a"/>
    <w:uiPriority w:val="99"/>
    <w:rsid w:val="009138F2"/>
  </w:style>
  <w:style w:type="character" w:styleId="ab">
    <w:name w:val="Hyperlink"/>
    <w:basedOn w:val="a0"/>
    <w:uiPriority w:val="99"/>
    <w:rsid w:val="009138F2"/>
    <w:rPr>
      <w:rFonts w:cs="Times New Roman"/>
      <w:color w:val="0000FF"/>
      <w:u w:val="single"/>
    </w:rPr>
  </w:style>
  <w:style w:type="paragraph" w:customStyle="1" w:styleId="11">
    <w:name w:val="Знак Знак Знак Знак Знак1 Знак Знак Знак Знак Знак"/>
    <w:basedOn w:val="a"/>
    <w:rsid w:val="009138F2"/>
    <w:pPr>
      <w:widowControl w:val="0"/>
      <w:adjustRightInd w:val="0"/>
      <w:spacing w:after="160" w:line="240" w:lineRule="exact"/>
      <w:jc w:val="right"/>
    </w:pPr>
    <w:rPr>
      <w:sz w:val="20"/>
      <w:szCs w:val="20"/>
      <w:lang w:val="en-GB" w:eastAsia="en-US"/>
    </w:rPr>
  </w:style>
  <w:style w:type="paragraph" w:customStyle="1" w:styleId="ConsPlusCell">
    <w:name w:val="ConsPlusCell"/>
    <w:rsid w:val="009138F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0">
    <w:name w:val="Знак Знак Знак Знак Знак1 Знак Знак Знак Знак Знак1"/>
    <w:basedOn w:val="a"/>
    <w:rsid w:val="009138F2"/>
    <w:pPr>
      <w:widowControl w:val="0"/>
      <w:adjustRightInd w:val="0"/>
      <w:spacing w:after="160" w:line="240" w:lineRule="exact"/>
      <w:jc w:val="right"/>
    </w:pPr>
    <w:rPr>
      <w:sz w:val="20"/>
      <w:szCs w:val="20"/>
      <w:lang w:val="en-GB" w:eastAsia="en-US"/>
    </w:rPr>
  </w:style>
  <w:style w:type="character" w:customStyle="1" w:styleId="Bodytext">
    <w:name w:val="Body text_"/>
    <w:link w:val="Bodytext1"/>
    <w:locked/>
    <w:rsid w:val="009138F2"/>
    <w:rPr>
      <w:sz w:val="26"/>
      <w:shd w:val="clear" w:color="auto" w:fill="FFFFFF"/>
    </w:rPr>
  </w:style>
  <w:style w:type="paragraph" w:customStyle="1" w:styleId="Bodytext1">
    <w:name w:val="Body text1"/>
    <w:basedOn w:val="a"/>
    <w:link w:val="Bodytext"/>
    <w:rsid w:val="009138F2"/>
    <w:pPr>
      <w:shd w:val="clear" w:color="auto" w:fill="FFFFFF"/>
      <w:spacing w:line="322" w:lineRule="exact"/>
      <w:ind w:firstLine="540"/>
      <w:jc w:val="both"/>
    </w:pPr>
    <w:rPr>
      <w:rFonts w:asciiTheme="minorHAnsi" w:eastAsiaTheme="minorHAnsi" w:hAnsiTheme="minorHAnsi" w:cstheme="minorBidi"/>
      <w:sz w:val="26"/>
      <w:szCs w:val="22"/>
      <w:lang w:eastAsia="en-US"/>
    </w:rPr>
  </w:style>
  <w:style w:type="paragraph" w:styleId="ac">
    <w:name w:val="Body Text"/>
    <w:basedOn w:val="a"/>
    <w:link w:val="ad"/>
    <w:uiPriority w:val="99"/>
    <w:rsid w:val="009138F2"/>
    <w:pPr>
      <w:spacing w:after="120"/>
    </w:pPr>
  </w:style>
  <w:style w:type="character" w:customStyle="1" w:styleId="ad">
    <w:name w:val="Основной текст Знак"/>
    <w:basedOn w:val="a0"/>
    <w:link w:val="ac"/>
    <w:uiPriority w:val="99"/>
    <w:rsid w:val="009138F2"/>
    <w:rPr>
      <w:rFonts w:ascii="Times New Roman" w:eastAsia="Times New Roman" w:hAnsi="Times New Roman" w:cs="Times New Roman"/>
      <w:sz w:val="24"/>
      <w:szCs w:val="24"/>
      <w:lang w:eastAsia="ru-RU"/>
    </w:rPr>
  </w:style>
  <w:style w:type="character" w:customStyle="1" w:styleId="HeaderorfooterArialUnicodeMS">
    <w:name w:val="Header or footer + Arial Unicode MS"/>
    <w:aliases w:val="19,5 pt,Bold,Spacing 1 pt,Scaling 50%"/>
    <w:rsid w:val="009138F2"/>
    <w:rPr>
      <w:rFonts w:ascii="Arial Unicode MS" w:eastAsia="Arial Unicode MS"/>
      <w:b/>
      <w:spacing w:val="20"/>
      <w:w w:val="50"/>
      <w:sz w:val="39"/>
    </w:rPr>
  </w:style>
  <w:style w:type="paragraph" w:customStyle="1" w:styleId="12">
    <w:name w:val="Знак Знак Знак Знак Знак1 Знак Знак Знак Знак"/>
    <w:basedOn w:val="a"/>
    <w:rsid w:val="009138F2"/>
    <w:pPr>
      <w:widowControl w:val="0"/>
      <w:adjustRightInd w:val="0"/>
      <w:spacing w:after="160" w:line="240" w:lineRule="exact"/>
      <w:jc w:val="right"/>
    </w:pPr>
    <w:rPr>
      <w:sz w:val="20"/>
      <w:szCs w:val="20"/>
      <w:lang w:val="en-GB" w:eastAsia="en-US"/>
    </w:rPr>
  </w:style>
  <w:style w:type="character" w:customStyle="1" w:styleId="Bodytext2">
    <w:name w:val="Body text2"/>
    <w:basedOn w:val="Bodytext"/>
    <w:rsid w:val="009138F2"/>
    <w:rPr>
      <w:rFonts w:cs="Times New Roman"/>
      <w:sz w:val="26"/>
      <w:szCs w:val="26"/>
      <w:shd w:val="clear" w:color="auto" w:fill="FFFFFF"/>
    </w:rPr>
  </w:style>
  <w:style w:type="paragraph" w:customStyle="1" w:styleId="unformattexttopleveltext">
    <w:name w:val="unformattext topleveltext"/>
    <w:basedOn w:val="a"/>
    <w:rsid w:val="009138F2"/>
    <w:pPr>
      <w:spacing w:before="100" w:beforeAutospacing="1" w:after="100" w:afterAutospacing="1"/>
    </w:pPr>
  </w:style>
  <w:style w:type="paragraph" w:customStyle="1" w:styleId="formattexttopleveltext">
    <w:name w:val="formattext topleveltext"/>
    <w:basedOn w:val="a"/>
    <w:rsid w:val="009138F2"/>
    <w:pPr>
      <w:spacing w:before="100" w:beforeAutospacing="1" w:after="100" w:afterAutospacing="1"/>
    </w:pPr>
  </w:style>
  <w:style w:type="paragraph" w:styleId="3">
    <w:name w:val="Body Text 3"/>
    <w:basedOn w:val="a"/>
    <w:link w:val="30"/>
    <w:uiPriority w:val="99"/>
    <w:rsid w:val="009138F2"/>
    <w:pPr>
      <w:spacing w:after="120"/>
    </w:pPr>
    <w:rPr>
      <w:sz w:val="16"/>
      <w:szCs w:val="16"/>
    </w:rPr>
  </w:style>
  <w:style w:type="character" w:customStyle="1" w:styleId="30">
    <w:name w:val="Основной текст 3 Знак"/>
    <w:basedOn w:val="a0"/>
    <w:link w:val="3"/>
    <w:uiPriority w:val="99"/>
    <w:rsid w:val="009138F2"/>
    <w:rPr>
      <w:rFonts w:ascii="Times New Roman" w:eastAsia="Times New Roman" w:hAnsi="Times New Roman" w:cs="Times New Roman"/>
      <w:sz w:val="16"/>
      <w:szCs w:val="16"/>
      <w:lang w:eastAsia="ru-RU"/>
    </w:rPr>
  </w:style>
  <w:style w:type="character" w:styleId="ae">
    <w:name w:val="footnote reference"/>
    <w:basedOn w:val="a0"/>
    <w:uiPriority w:val="99"/>
    <w:semiHidden/>
    <w:rsid w:val="009138F2"/>
    <w:rPr>
      <w:rFonts w:cs="Times New Roman"/>
      <w:vertAlign w:val="superscript"/>
    </w:rPr>
  </w:style>
  <w:style w:type="character" w:styleId="af">
    <w:name w:val="FollowedHyperlink"/>
    <w:basedOn w:val="a0"/>
    <w:uiPriority w:val="99"/>
    <w:rsid w:val="009138F2"/>
    <w:rPr>
      <w:rFonts w:cs="Times New Roman"/>
      <w:color w:val="800080"/>
      <w:u w:val="single"/>
    </w:rPr>
  </w:style>
  <w:style w:type="character" w:customStyle="1" w:styleId="apple-converted-space">
    <w:name w:val="apple-converted-space"/>
    <w:basedOn w:val="a0"/>
    <w:rsid w:val="009138F2"/>
    <w:rPr>
      <w:rFonts w:cs="Times New Roman"/>
    </w:rPr>
  </w:style>
  <w:style w:type="paragraph" w:customStyle="1" w:styleId="ConsPlusNonformat">
    <w:name w:val="ConsPlusNonformat"/>
    <w:uiPriority w:val="99"/>
    <w:rsid w:val="009138F2"/>
    <w:pPr>
      <w:autoSpaceDE w:val="0"/>
      <w:autoSpaceDN w:val="0"/>
      <w:adjustRightInd w:val="0"/>
      <w:spacing w:after="0" w:line="240" w:lineRule="auto"/>
    </w:pPr>
    <w:rPr>
      <w:rFonts w:ascii="Courier New" w:eastAsia="Times New Roman" w:hAnsi="Courier New" w:cs="Courier New"/>
      <w:sz w:val="20"/>
      <w:szCs w:val="20"/>
    </w:rPr>
  </w:style>
  <w:style w:type="paragraph" w:styleId="af0">
    <w:name w:val="header"/>
    <w:basedOn w:val="a"/>
    <w:link w:val="af1"/>
    <w:uiPriority w:val="99"/>
    <w:rsid w:val="009138F2"/>
    <w:pPr>
      <w:tabs>
        <w:tab w:val="center" w:pos="4677"/>
        <w:tab w:val="right" w:pos="9355"/>
      </w:tabs>
    </w:pPr>
  </w:style>
  <w:style w:type="character" w:customStyle="1" w:styleId="af1">
    <w:name w:val="Верхний колонтитул Знак"/>
    <w:basedOn w:val="a0"/>
    <w:link w:val="af0"/>
    <w:uiPriority w:val="99"/>
    <w:rsid w:val="009138F2"/>
    <w:rPr>
      <w:rFonts w:ascii="Times New Roman" w:eastAsia="Times New Roman" w:hAnsi="Times New Roman" w:cs="Times New Roman"/>
      <w:sz w:val="24"/>
      <w:szCs w:val="24"/>
      <w:lang w:eastAsia="ru-RU"/>
    </w:rPr>
  </w:style>
  <w:style w:type="paragraph" w:styleId="af2">
    <w:name w:val="footer"/>
    <w:basedOn w:val="a"/>
    <w:link w:val="af3"/>
    <w:uiPriority w:val="99"/>
    <w:rsid w:val="009138F2"/>
    <w:pPr>
      <w:tabs>
        <w:tab w:val="center" w:pos="4677"/>
        <w:tab w:val="right" w:pos="9355"/>
      </w:tabs>
    </w:pPr>
  </w:style>
  <w:style w:type="character" w:customStyle="1" w:styleId="af3">
    <w:name w:val="Нижний колонтитул Знак"/>
    <w:basedOn w:val="a0"/>
    <w:link w:val="af2"/>
    <w:uiPriority w:val="99"/>
    <w:rsid w:val="009138F2"/>
    <w:rPr>
      <w:rFonts w:ascii="Times New Roman" w:eastAsia="Times New Roman" w:hAnsi="Times New Roman" w:cs="Times New Roman"/>
      <w:sz w:val="24"/>
      <w:szCs w:val="24"/>
      <w:lang w:eastAsia="ru-RU"/>
    </w:rPr>
  </w:style>
  <w:style w:type="table" w:styleId="af4">
    <w:name w:val="Table Grid"/>
    <w:basedOn w:val="a1"/>
    <w:uiPriority w:val="59"/>
    <w:rsid w:val="009138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01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1087;&#1077;&#1090;&#1088;&#1086;&#1074;&#1089;&#1082;&#1086;&#1077;&#1089;&#1087;.&#1088;&#109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1087;&#1077;&#1090;&#1088;&#1086;&#1074;&#1089;&#1082;&#1086;&#1077;&#1089;&#1087;.&#1088;&#109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dmkrasnooz@ma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u.lenobl.ru/" TargetMode="External"/><Relationship Id="rId5" Type="http://schemas.openxmlformats.org/officeDocument/2006/relationships/settings" Target="settings.xml"/><Relationship Id="rId15" Type="http://schemas.openxmlformats.org/officeDocument/2006/relationships/hyperlink" Target="http://www.mfc47.ru" TargetMode="External"/><Relationship Id="rId10" Type="http://schemas.openxmlformats.org/officeDocument/2006/relationships/hyperlink" Target="garantF1://7929266.549"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1087;&#1077;&#1090;&#1088;&#1086;&#1074;&#1089;&#1082;&#1086;&#1077;&#1089;&#1087;.&#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C6BB4-1AF0-43BB-BF1C-4BEE620F9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29</Pages>
  <Words>12070</Words>
  <Characters>68802</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Землеустроитель</dc:creator>
  <cp:keywords/>
  <dc:description/>
  <cp:lastModifiedBy>Землеустроитель</cp:lastModifiedBy>
  <cp:revision>14</cp:revision>
  <dcterms:created xsi:type="dcterms:W3CDTF">2017-10-24T11:30:00Z</dcterms:created>
  <dcterms:modified xsi:type="dcterms:W3CDTF">2017-10-30T07:09:00Z</dcterms:modified>
</cp:coreProperties>
</file>